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A3" w:rsidRPr="00E6560F" w:rsidRDefault="005942A3" w:rsidP="005942A3">
      <w:pPr>
        <w:pStyle w:val="1pt"/>
        <w:spacing w:line="20" w:lineRule="exact"/>
        <w:sectPr w:rsidR="005942A3" w:rsidRPr="00E6560F" w:rsidSect="00E6560F">
          <w:headerReference w:type="default" r:id="rId13"/>
          <w:footerReference w:type="default" r:id="rId14"/>
          <w:headerReference w:type="first" r:id="rId15"/>
          <w:footerReference w:type="first" r:id="rId16"/>
          <w:type w:val="continuous"/>
          <w:pgSz w:w="11906" w:h="16838" w:code="9"/>
          <w:pgMar w:top="1707" w:right="567" w:bottom="851" w:left="1361" w:header="482" w:footer="454" w:gutter="0"/>
          <w:cols w:space="708"/>
          <w:titlePg/>
          <w:docGrid w:linePitch="360"/>
        </w:sectPr>
      </w:pPr>
      <w:bookmarkStart w:id="1" w:name="_GoBack"/>
      <w:bookmarkEnd w:id="1"/>
    </w:p>
    <w:p w:rsidR="00E6560F" w:rsidRDefault="00E6560F" w:rsidP="00E6560F">
      <w:pPr>
        <w:tabs>
          <w:tab w:val="left" w:pos="5940"/>
        </w:tabs>
      </w:pPr>
      <w:bookmarkStart w:id="2" w:name="Titel"/>
    </w:p>
    <w:p w:rsidR="00E6560F" w:rsidRPr="00A15323" w:rsidRDefault="00C320F5" w:rsidP="00C320F5">
      <w:pPr>
        <w:tabs>
          <w:tab w:val="left" w:pos="5957"/>
          <w:tab w:val="left" w:pos="6808"/>
          <w:tab w:val="left" w:pos="7950"/>
        </w:tabs>
        <w:rPr>
          <w:rFonts w:cstheme="minorHAnsi"/>
          <w:szCs w:val="21"/>
        </w:rPr>
      </w:pPr>
      <w:r w:rsidRPr="00A15323">
        <w:rPr>
          <w:rFonts w:cstheme="minorHAnsi"/>
          <w:szCs w:val="21"/>
          <w:highlight w:val="yellow"/>
        </w:rPr>
        <w:t xml:space="preserve">Name Ihrer </w:t>
      </w:r>
      <w:r w:rsidR="00E6560F" w:rsidRPr="00A15323">
        <w:rPr>
          <w:rFonts w:cstheme="minorHAnsi"/>
          <w:szCs w:val="21"/>
          <w:highlight w:val="yellow"/>
        </w:rPr>
        <w:t>Schule</w:t>
      </w:r>
      <w:r w:rsidR="00E6560F" w:rsidRPr="00A15323">
        <w:rPr>
          <w:rFonts w:cstheme="minorHAnsi"/>
          <w:szCs w:val="21"/>
        </w:rPr>
        <w:t xml:space="preserve"> </w:t>
      </w:r>
      <w:r w:rsidR="00E6560F" w:rsidRPr="00A15323">
        <w:rPr>
          <w:rFonts w:cstheme="minorHAnsi"/>
          <w:szCs w:val="21"/>
        </w:rPr>
        <w:tab/>
      </w:r>
      <w:r w:rsidR="00E6560F" w:rsidRPr="00A15323">
        <w:rPr>
          <w:rFonts w:cstheme="minorHAnsi"/>
          <w:szCs w:val="21"/>
        </w:rPr>
        <w:tab/>
      </w:r>
      <w:r w:rsidR="00E6560F" w:rsidRPr="00A15323">
        <w:rPr>
          <w:rFonts w:cstheme="minorHAnsi"/>
          <w:szCs w:val="21"/>
          <w:highlight w:val="yellow"/>
        </w:rPr>
        <w:t>Ort, Datum</w:t>
      </w:r>
      <w:r w:rsidRPr="00A15323">
        <w:rPr>
          <w:rFonts w:cstheme="minorHAnsi"/>
          <w:szCs w:val="21"/>
        </w:rPr>
        <w:tab/>
      </w:r>
    </w:p>
    <w:p w:rsidR="00E6560F" w:rsidRPr="00A15323" w:rsidRDefault="00C320F5" w:rsidP="00E6560F">
      <w:pPr>
        <w:tabs>
          <w:tab w:val="left" w:pos="5940"/>
        </w:tabs>
        <w:rPr>
          <w:rFonts w:cstheme="minorHAnsi"/>
          <w:szCs w:val="21"/>
        </w:rPr>
      </w:pPr>
      <w:r w:rsidRPr="00A15323">
        <w:rPr>
          <w:rFonts w:cstheme="minorHAnsi"/>
          <w:noProof/>
          <w:szCs w:val="21"/>
          <w:lang w:val="fr-CH" w:eastAsia="fr-CH"/>
        </w:rPr>
        <w:drawing>
          <wp:anchor distT="0" distB="0" distL="114300" distR="114300" simplePos="0" relativeHeight="251659264" behindDoc="0" locked="0" layoutInCell="1" allowOverlap="1" wp14:anchorId="76DCC4A6" wp14:editId="0E70FF3B">
            <wp:simplePos x="0" y="0"/>
            <wp:positionH relativeFrom="margin">
              <wp:align>right</wp:align>
            </wp:positionH>
            <wp:positionV relativeFrom="paragraph">
              <wp:posOffset>37465</wp:posOffset>
            </wp:positionV>
            <wp:extent cx="683895" cy="680720"/>
            <wp:effectExtent l="0" t="0" r="1905" b="508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3895" cy="680720"/>
                    </a:xfrm>
                    <a:prstGeom prst="rect">
                      <a:avLst/>
                    </a:prstGeom>
                    <a:noFill/>
                  </pic:spPr>
                </pic:pic>
              </a:graphicData>
            </a:graphic>
            <wp14:sizeRelH relativeFrom="page">
              <wp14:pctWidth>0</wp14:pctWidth>
            </wp14:sizeRelH>
            <wp14:sizeRelV relativeFrom="page">
              <wp14:pctHeight>0</wp14:pctHeight>
            </wp14:sizeRelV>
          </wp:anchor>
        </w:drawing>
      </w:r>
    </w:p>
    <w:p w:rsidR="00E6560F" w:rsidRPr="00A15323" w:rsidRDefault="00E6560F" w:rsidP="00E6560F">
      <w:pPr>
        <w:tabs>
          <w:tab w:val="left" w:pos="5940"/>
        </w:tabs>
        <w:rPr>
          <w:rFonts w:cstheme="minorHAnsi"/>
          <w:szCs w:val="21"/>
        </w:rPr>
      </w:pPr>
    </w:p>
    <w:p w:rsidR="00E6560F" w:rsidRPr="00A15323" w:rsidRDefault="00E6560F" w:rsidP="00E6560F">
      <w:pPr>
        <w:tabs>
          <w:tab w:val="left" w:pos="5940"/>
        </w:tabs>
        <w:rPr>
          <w:rFonts w:cstheme="minorHAnsi"/>
          <w:szCs w:val="21"/>
        </w:rPr>
      </w:pPr>
      <w:r w:rsidRPr="00A15323">
        <w:rPr>
          <w:rFonts w:cstheme="minorHAnsi"/>
          <w:szCs w:val="21"/>
        </w:rPr>
        <w:t>Liebe Eltern</w:t>
      </w:r>
    </w:p>
    <w:p w:rsidR="00E6560F" w:rsidRPr="00A15323" w:rsidRDefault="00E6560F" w:rsidP="00E6560F">
      <w:pPr>
        <w:tabs>
          <w:tab w:val="left" w:pos="5940"/>
        </w:tabs>
        <w:rPr>
          <w:rFonts w:cstheme="minorHAnsi"/>
          <w:szCs w:val="21"/>
        </w:rPr>
      </w:pPr>
    </w:p>
    <w:p w:rsidR="00E6560F" w:rsidRPr="00A15323" w:rsidRDefault="00E6560F" w:rsidP="00E6560F">
      <w:pPr>
        <w:tabs>
          <w:tab w:val="left" w:pos="5940"/>
        </w:tabs>
        <w:rPr>
          <w:rFonts w:cstheme="minorHAnsi"/>
          <w:szCs w:val="21"/>
          <w:highlight w:val="green"/>
        </w:rPr>
      </w:pPr>
      <w:r w:rsidRPr="00A15323">
        <w:rPr>
          <w:rFonts w:cstheme="minorHAnsi"/>
          <w:szCs w:val="21"/>
          <w:highlight w:val="green"/>
        </w:rPr>
        <w:t>Schon bald wird Ihr Kind während einiger Tage im französischsprachigen Wallis bei seinem/seiner Austauschpartner/in zu Gast sein und diese/n im Anschluss bei sich zu Hause aufnehmen. Daher erlauben wir uns, Ihnen und Ihrem Kind noch letzte Informationen für den Austausch mitzuteilen:</w:t>
      </w:r>
    </w:p>
    <w:p w:rsidR="00E6560F" w:rsidRPr="00A15323" w:rsidRDefault="00E6560F" w:rsidP="00E6560F">
      <w:pPr>
        <w:tabs>
          <w:tab w:val="left" w:pos="5940"/>
        </w:tabs>
        <w:ind w:left="360"/>
        <w:rPr>
          <w:rFonts w:cstheme="minorHAnsi"/>
          <w:szCs w:val="21"/>
          <w:highlight w:val="green"/>
        </w:rPr>
      </w:pPr>
    </w:p>
    <w:p w:rsidR="00E6560F" w:rsidRPr="00A15323" w:rsidRDefault="00E6560F" w:rsidP="00E6560F">
      <w:pPr>
        <w:numPr>
          <w:ilvl w:val="0"/>
          <w:numId w:val="17"/>
        </w:numPr>
        <w:tabs>
          <w:tab w:val="left" w:pos="426"/>
          <w:tab w:val="left" w:pos="5940"/>
        </w:tabs>
        <w:spacing w:line="240" w:lineRule="auto"/>
        <w:ind w:left="426"/>
        <w:rPr>
          <w:rFonts w:cstheme="minorHAnsi"/>
          <w:szCs w:val="21"/>
          <w:highlight w:val="green"/>
        </w:rPr>
      </w:pPr>
      <w:r w:rsidRPr="00A15323">
        <w:rPr>
          <w:rFonts w:cstheme="minorHAnsi"/>
          <w:szCs w:val="21"/>
          <w:highlight w:val="green"/>
        </w:rPr>
        <w:t>Ihr Kind wird die erste Wochenhälfte (Samstag bis Mittwoch</w:t>
      </w:r>
      <w:r w:rsidR="0039065C" w:rsidRPr="00A15323">
        <w:rPr>
          <w:rFonts w:cstheme="minorHAnsi"/>
          <w:szCs w:val="21"/>
          <w:highlight w:val="green"/>
        </w:rPr>
        <w:t>) im Unterwallis verbringen.</w:t>
      </w:r>
      <w:r w:rsidR="00C320F5" w:rsidRPr="00A15323">
        <w:rPr>
          <w:rFonts w:cstheme="minorHAnsi"/>
          <w:szCs w:val="21"/>
          <w:highlight w:val="green"/>
        </w:rPr>
        <w:t xml:space="preserve"> Die Anreise wird durch Sie</w:t>
      </w:r>
      <w:r w:rsidR="009F4E63" w:rsidRPr="00A15323">
        <w:rPr>
          <w:rFonts w:cstheme="minorHAnsi"/>
          <w:szCs w:val="21"/>
          <w:highlight w:val="green"/>
        </w:rPr>
        <w:t xml:space="preserve"> organisiert und </w:t>
      </w:r>
      <w:r w:rsidR="00C320F5" w:rsidRPr="00A15323">
        <w:rPr>
          <w:rFonts w:cstheme="minorHAnsi"/>
          <w:szCs w:val="21"/>
          <w:highlight w:val="green"/>
        </w:rPr>
        <w:t>durchgeführt</w:t>
      </w:r>
      <w:r w:rsidRPr="00A15323">
        <w:rPr>
          <w:rFonts w:cstheme="minorHAnsi"/>
          <w:szCs w:val="21"/>
          <w:highlight w:val="green"/>
        </w:rPr>
        <w:t>. Sprechen Sie sich mit der Gastfamilie ab, um welche Zeit Sie erwartet werden. Es steht Ihnen frei, den Tag mit der Gastfamilie zu verbringen – auch hier müssten Sie sich absprechen.</w:t>
      </w:r>
    </w:p>
    <w:p w:rsidR="00E6560F" w:rsidRPr="00A15323" w:rsidRDefault="0039065C" w:rsidP="00E6560F">
      <w:pPr>
        <w:pStyle w:val="Listenabsatz1"/>
        <w:numPr>
          <w:ilvl w:val="0"/>
          <w:numId w:val="17"/>
        </w:numPr>
        <w:tabs>
          <w:tab w:val="left" w:pos="426"/>
          <w:tab w:val="left" w:pos="5940"/>
        </w:tabs>
        <w:ind w:left="426"/>
        <w:rPr>
          <w:rFonts w:asciiTheme="minorHAnsi" w:hAnsiTheme="minorHAnsi" w:cstheme="minorHAnsi"/>
          <w:sz w:val="21"/>
          <w:szCs w:val="21"/>
          <w:highlight w:val="green"/>
          <w:lang w:val="de-CH"/>
        </w:rPr>
      </w:pPr>
      <w:r w:rsidRPr="00A15323">
        <w:rPr>
          <w:rFonts w:asciiTheme="minorHAnsi" w:hAnsiTheme="minorHAnsi" w:cstheme="minorHAnsi"/>
          <w:sz w:val="21"/>
          <w:szCs w:val="21"/>
          <w:highlight w:val="green"/>
          <w:lang w:val="de-CH"/>
        </w:rPr>
        <w:t>Der/die</w:t>
      </w:r>
      <w:r w:rsidR="00E6560F" w:rsidRPr="00A15323">
        <w:rPr>
          <w:rFonts w:asciiTheme="minorHAnsi" w:hAnsiTheme="minorHAnsi" w:cstheme="minorHAnsi"/>
          <w:sz w:val="21"/>
          <w:szCs w:val="21"/>
          <w:highlight w:val="green"/>
          <w:lang w:val="de-CH"/>
        </w:rPr>
        <w:t xml:space="preserve"> Austauschpartner/in wird am Mittwoch mit Ihrem Kind zu Ihnen reisen und bis am Sonntag bei Ihnen </w:t>
      </w:r>
      <w:r w:rsidR="00C320F5" w:rsidRPr="00A15323">
        <w:rPr>
          <w:rFonts w:asciiTheme="minorHAnsi" w:hAnsiTheme="minorHAnsi" w:cstheme="minorHAnsi"/>
          <w:sz w:val="21"/>
          <w:szCs w:val="21"/>
          <w:highlight w:val="green"/>
          <w:lang w:val="de-CH"/>
        </w:rPr>
        <w:t>untergebracht sein</w:t>
      </w:r>
      <w:r w:rsidR="00E6560F" w:rsidRPr="00A15323">
        <w:rPr>
          <w:rFonts w:asciiTheme="minorHAnsi" w:hAnsiTheme="minorHAnsi" w:cstheme="minorHAnsi"/>
          <w:sz w:val="21"/>
          <w:szCs w:val="21"/>
          <w:highlight w:val="green"/>
          <w:lang w:val="de-CH"/>
        </w:rPr>
        <w:t xml:space="preserve">. Der </w:t>
      </w:r>
      <w:r w:rsidR="00E6560F" w:rsidRPr="00A15323">
        <w:rPr>
          <w:rFonts w:asciiTheme="minorHAnsi" w:hAnsiTheme="minorHAnsi" w:cstheme="minorHAnsi"/>
          <w:sz w:val="21"/>
          <w:szCs w:val="21"/>
          <w:highlight w:val="yellow"/>
          <w:shd w:val="clear" w:color="auto" w:fill="FFFF00"/>
          <w:lang w:val="de-CH"/>
        </w:rPr>
        <w:t>Zug</w:t>
      </w:r>
      <w:r w:rsidR="00164FDD" w:rsidRPr="00A15323">
        <w:rPr>
          <w:rFonts w:asciiTheme="minorHAnsi" w:hAnsiTheme="minorHAnsi" w:cstheme="minorHAnsi"/>
          <w:sz w:val="21"/>
          <w:szCs w:val="21"/>
          <w:highlight w:val="yellow"/>
          <w:lang w:val="de-CH"/>
        </w:rPr>
        <w:t xml:space="preserve"> </w:t>
      </w:r>
      <w:r w:rsidR="00164FDD" w:rsidRPr="00A15323">
        <w:rPr>
          <w:rFonts w:asciiTheme="minorHAnsi" w:hAnsiTheme="minorHAnsi" w:cstheme="minorHAnsi"/>
          <w:sz w:val="21"/>
          <w:szCs w:val="21"/>
          <w:highlight w:val="green"/>
          <w:lang w:val="de-CH"/>
        </w:rPr>
        <w:t>wird um</w:t>
      </w:r>
      <w:r w:rsidR="00E6560F" w:rsidRPr="00A15323">
        <w:rPr>
          <w:rFonts w:asciiTheme="minorHAnsi" w:hAnsiTheme="minorHAnsi" w:cstheme="minorHAnsi"/>
          <w:sz w:val="21"/>
          <w:szCs w:val="21"/>
          <w:highlight w:val="green"/>
          <w:lang w:val="de-CH"/>
        </w:rPr>
        <w:t xml:space="preserve"> </w:t>
      </w:r>
      <w:r w:rsidR="00164FDD" w:rsidRPr="00A15323">
        <w:rPr>
          <w:rFonts w:asciiTheme="minorHAnsi" w:hAnsiTheme="minorHAnsi" w:cstheme="minorHAnsi"/>
          <w:sz w:val="21"/>
          <w:szCs w:val="21"/>
          <w:highlight w:val="yellow"/>
          <w:lang w:val="de-CH"/>
        </w:rPr>
        <w:t>Zeit</w:t>
      </w:r>
      <w:r w:rsidR="00164FDD" w:rsidRPr="00A15323">
        <w:rPr>
          <w:rFonts w:asciiTheme="minorHAnsi" w:hAnsiTheme="minorHAnsi" w:cstheme="minorHAnsi"/>
          <w:sz w:val="21"/>
          <w:szCs w:val="21"/>
          <w:highlight w:val="green"/>
          <w:lang w:val="de-CH"/>
        </w:rPr>
        <w:t xml:space="preserve"> in </w:t>
      </w:r>
      <w:r w:rsidR="00E6560F" w:rsidRPr="00A15323">
        <w:rPr>
          <w:rFonts w:asciiTheme="minorHAnsi" w:hAnsiTheme="minorHAnsi" w:cstheme="minorHAnsi"/>
          <w:sz w:val="21"/>
          <w:szCs w:val="21"/>
          <w:highlight w:val="yellow"/>
          <w:lang w:val="de-CH"/>
        </w:rPr>
        <w:t>Ort</w:t>
      </w:r>
      <w:r w:rsidR="00E6560F" w:rsidRPr="00A15323">
        <w:rPr>
          <w:rFonts w:asciiTheme="minorHAnsi" w:hAnsiTheme="minorHAnsi" w:cstheme="minorHAnsi"/>
          <w:sz w:val="21"/>
          <w:szCs w:val="21"/>
          <w:highlight w:val="green"/>
          <w:lang w:val="de-CH"/>
        </w:rPr>
        <w:t xml:space="preserve"> eintreffen.</w:t>
      </w:r>
    </w:p>
    <w:p w:rsidR="00164FDD" w:rsidRPr="00A15323" w:rsidRDefault="00164FDD" w:rsidP="00164FDD">
      <w:pPr>
        <w:numPr>
          <w:ilvl w:val="0"/>
          <w:numId w:val="17"/>
        </w:numPr>
        <w:tabs>
          <w:tab w:val="left" w:pos="426"/>
          <w:tab w:val="left" w:pos="5940"/>
        </w:tabs>
        <w:spacing w:line="240" w:lineRule="auto"/>
        <w:ind w:left="426"/>
        <w:rPr>
          <w:rFonts w:cstheme="minorHAnsi"/>
          <w:szCs w:val="21"/>
          <w:highlight w:val="green"/>
        </w:rPr>
      </w:pPr>
      <w:r w:rsidRPr="00A15323">
        <w:rPr>
          <w:rFonts w:cstheme="minorHAnsi"/>
          <w:szCs w:val="21"/>
          <w:highlight w:val="green"/>
        </w:rPr>
        <w:t xml:space="preserve">Während dieses kurzen Aufenthaltes besuchen die </w:t>
      </w:r>
      <w:proofErr w:type="spellStart"/>
      <w:r w:rsidRPr="00A15323">
        <w:rPr>
          <w:rFonts w:cstheme="minorHAnsi"/>
          <w:szCs w:val="21"/>
          <w:highlight w:val="green"/>
        </w:rPr>
        <w:t>SchülerInnen</w:t>
      </w:r>
      <w:proofErr w:type="spellEnd"/>
      <w:r w:rsidRPr="00A15323">
        <w:rPr>
          <w:rFonts w:cstheme="minorHAnsi"/>
          <w:szCs w:val="21"/>
          <w:highlight w:val="green"/>
        </w:rPr>
        <w:t xml:space="preserve"> den regulären Unterricht.</w:t>
      </w:r>
    </w:p>
    <w:p w:rsidR="00E6560F" w:rsidRDefault="00E6560F" w:rsidP="00E6560F">
      <w:pPr>
        <w:pStyle w:val="Listenabsatz1"/>
        <w:numPr>
          <w:ilvl w:val="0"/>
          <w:numId w:val="17"/>
        </w:numPr>
        <w:tabs>
          <w:tab w:val="left" w:pos="426"/>
          <w:tab w:val="left" w:pos="5940"/>
        </w:tabs>
        <w:ind w:left="426"/>
        <w:rPr>
          <w:rFonts w:asciiTheme="minorHAnsi" w:hAnsiTheme="minorHAnsi" w:cstheme="minorHAnsi"/>
          <w:sz w:val="21"/>
          <w:szCs w:val="21"/>
          <w:highlight w:val="green"/>
          <w:lang w:val="de-CH"/>
        </w:rPr>
      </w:pPr>
      <w:r w:rsidRPr="00A15323">
        <w:rPr>
          <w:rFonts w:asciiTheme="minorHAnsi" w:hAnsiTheme="minorHAnsi" w:cstheme="minorHAnsi"/>
          <w:sz w:val="21"/>
          <w:szCs w:val="21"/>
          <w:highlight w:val="green"/>
          <w:lang w:val="de-CH"/>
        </w:rPr>
        <w:t>Am Wochenende (Sonntag) werden die Eltern ihr Kind bei Ihnen abholen, so wie Sie es mit der Familie absprechen werden.</w:t>
      </w:r>
    </w:p>
    <w:p w:rsidR="00637614" w:rsidRDefault="00637614" w:rsidP="00637614">
      <w:pPr>
        <w:pStyle w:val="Listenabsatz1"/>
        <w:tabs>
          <w:tab w:val="left" w:pos="426"/>
          <w:tab w:val="left" w:pos="5940"/>
        </w:tabs>
        <w:ind w:left="0"/>
        <w:rPr>
          <w:rFonts w:asciiTheme="minorHAnsi" w:hAnsiTheme="minorHAnsi" w:cstheme="minorHAnsi"/>
          <w:sz w:val="21"/>
          <w:szCs w:val="21"/>
          <w:highlight w:val="green"/>
          <w:lang w:val="de-CH"/>
        </w:rPr>
      </w:pPr>
    </w:p>
    <w:p w:rsidR="00637614" w:rsidRPr="00637614" w:rsidRDefault="00637614" w:rsidP="00637614">
      <w:pPr>
        <w:tabs>
          <w:tab w:val="left" w:pos="426"/>
          <w:tab w:val="left" w:pos="5940"/>
        </w:tabs>
        <w:spacing w:line="240" w:lineRule="auto"/>
        <w:rPr>
          <w:rFonts w:cstheme="minorHAnsi"/>
          <w:szCs w:val="21"/>
          <w:highlight w:val="green"/>
        </w:rPr>
      </w:pPr>
      <w:r w:rsidRPr="00637614">
        <w:rPr>
          <w:rFonts w:cstheme="minorHAnsi"/>
          <w:szCs w:val="21"/>
          <w:highlight w:val="green"/>
        </w:rPr>
        <w:t xml:space="preserve">Falls Sie Spezial-Karten für die Reise ins Wallis bestellt haben, bitten wir Sie zu beachten, dass Ihr Kind die Karte auch </w:t>
      </w:r>
      <w:r>
        <w:rPr>
          <w:rFonts w:cstheme="minorHAnsi"/>
          <w:szCs w:val="21"/>
          <w:highlight w:val="green"/>
        </w:rPr>
        <w:t>für die Rück</w:t>
      </w:r>
      <w:r w:rsidRPr="00637614">
        <w:rPr>
          <w:rFonts w:cstheme="minorHAnsi"/>
          <w:szCs w:val="21"/>
          <w:highlight w:val="green"/>
        </w:rPr>
        <w:t xml:space="preserve">reise </w:t>
      </w:r>
      <w:r>
        <w:rPr>
          <w:rFonts w:cstheme="minorHAnsi"/>
          <w:szCs w:val="21"/>
          <w:highlight w:val="green"/>
        </w:rPr>
        <w:t>am Mittwoch braucht</w:t>
      </w:r>
      <w:r w:rsidRPr="00637614">
        <w:rPr>
          <w:rFonts w:cstheme="minorHAnsi"/>
          <w:szCs w:val="21"/>
          <w:highlight w:val="green"/>
        </w:rPr>
        <w:t xml:space="preserve">. Sie müssen </w:t>
      </w:r>
      <w:r>
        <w:rPr>
          <w:rFonts w:cstheme="minorHAnsi"/>
          <w:szCs w:val="21"/>
          <w:highlight w:val="green"/>
        </w:rPr>
        <w:t xml:space="preserve">Ihrem Kind die Karte </w:t>
      </w:r>
      <w:r w:rsidRPr="00637614">
        <w:rPr>
          <w:rFonts w:cstheme="minorHAnsi"/>
          <w:szCs w:val="21"/>
          <w:highlight w:val="green"/>
        </w:rPr>
        <w:t xml:space="preserve">folglich </w:t>
      </w:r>
      <w:r>
        <w:rPr>
          <w:rFonts w:cstheme="minorHAnsi"/>
          <w:szCs w:val="21"/>
          <w:highlight w:val="green"/>
        </w:rPr>
        <w:t>im Wallis übergeben. Andernfalls gehen die Kosten für eine zusätzliche Fahrkarte zu Ihren Lasten.</w:t>
      </w:r>
    </w:p>
    <w:p w:rsidR="00637614" w:rsidRPr="00A15323" w:rsidRDefault="00637614" w:rsidP="00637614">
      <w:pPr>
        <w:pStyle w:val="Listenabsatz1"/>
        <w:tabs>
          <w:tab w:val="left" w:pos="426"/>
          <w:tab w:val="left" w:pos="5940"/>
        </w:tabs>
        <w:ind w:left="0"/>
        <w:rPr>
          <w:rFonts w:asciiTheme="minorHAnsi" w:hAnsiTheme="minorHAnsi" w:cstheme="minorHAnsi"/>
          <w:sz w:val="21"/>
          <w:szCs w:val="21"/>
          <w:highlight w:val="green"/>
          <w:lang w:val="de-CH"/>
        </w:rPr>
      </w:pPr>
    </w:p>
    <w:p w:rsidR="00FE4F7B" w:rsidRPr="00A15323" w:rsidRDefault="00FE4F7B" w:rsidP="00FE4F7B">
      <w:pPr>
        <w:tabs>
          <w:tab w:val="left" w:pos="426"/>
          <w:tab w:val="left" w:pos="5940"/>
        </w:tabs>
        <w:spacing w:line="240" w:lineRule="auto"/>
        <w:rPr>
          <w:rFonts w:cstheme="minorHAnsi"/>
          <w:szCs w:val="21"/>
        </w:rPr>
      </w:pPr>
    </w:p>
    <w:p w:rsidR="00C36D1D" w:rsidRPr="00A15323" w:rsidRDefault="00FE4F7B" w:rsidP="00C36D1D">
      <w:pPr>
        <w:tabs>
          <w:tab w:val="left" w:pos="5940"/>
        </w:tabs>
        <w:rPr>
          <w:rFonts w:cstheme="minorHAnsi"/>
          <w:szCs w:val="21"/>
          <w:highlight w:val="cyan"/>
        </w:rPr>
      </w:pPr>
      <w:r w:rsidRPr="00A15323">
        <w:rPr>
          <w:rFonts w:cstheme="minorHAnsi"/>
          <w:szCs w:val="21"/>
          <w:highlight w:val="cyan"/>
        </w:rPr>
        <w:t xml:space="preserve">Schon bald werden Sie </w:t>
      </w:r>
      <w:r w:rsidR="00C36D1D" w:rsidRPr="00A15323">
        <w:rPr>
          <w:rFonts w:cstheme="minorHAnsi"/>
          <w:szCs w:val="21"/>
          <w:highlight w:val="cyan"/>
        </w:rPr>
        <w:t>während einiger Tage den/die Austauschpartner/in Ihres Kindes bei sich zu Hause aufnehmen und im Anschluss wird Ihr Kind im Unterwallis von der Gastfamilie empfangen werden. Daher erlauben wir uns, Ihnen und Ihrem Kind noch letzte Informationen für den Austausch mitzuteilen:</w:t>
      </w:r>
    </w:p>
    <w:p w:rsidR="00FE4F7B" w:rsidRPr="00A15323" w:rsidRDefault="00FE4F7B" w:rsidP="00FE4F7B">
      <w:pPr>
        <w:tabs>
          <w:tab w:val="left" w:pos="426"/>
          <w:tab w:val="left" w:pos="5940"/>
        </w:tabs>
        <w:spacing w:line="240" w:lineRule="auto"/>
        <w:rPr>
          <w:rFonts w:cstheme="minorHAnsi"/>
          <w:szCs w:val="21"/>
          <w:highlight w:val="cyan"/>
        </w:rPr>
      </w:pPr>
    </w:p>
    <w:p w:rsidR="00E6560F" w:rsidRPr="00A15323" w:rsidRDefault="00E6560F" w:rsidP="00E6560F">
      <w:pPr>
        <w:numPr>
          <w:ilvl w:val="0"/>
          <w:numId w:val="17"/>
        </w:numPr>
        <w:tabs>
          <w:tab w:val="left" w:pos="426"/>
          <w:tab w:val="left" w:pos="5940"/>
        </w:tabs>
        <w:spacing w:line="240" w:lineRule="auto"/>
        <w:ind w:left="426"/>
        <w:rPr>
          <w:rFonts w:cstheme="minorHAnsi"/>
          <w:szCs w:val="21"/>
          <w:highlight w:val="cyan"/>
        </w:rPr>
      </w:pPr>
      <w:r w:rsidRPr="00A15323">
        <w:rPr>
          <w:rFonts w:cstheme="minorHAnsi"/>
          <w:szCs w:val="21"/>
          <w:highlight w:val="cyan"/>
        </w:rPr>
        <w:t xml:space="preserve">Sie werden in der ersten Wochenhälfte (Samstag bis Mittwoch) Ihr </w:t>
      </w:r>
      <w:proofErr w:type="spellStart"/>
      <w:r w:rsidRPr="00A15323">
        <w:rPr>
          <w:rFonts w:cstheme="minorHAnsi"/>
          <w:szCs w:val="21"/>
          <w:highlight w:val="cyan"/>
        </w:rPr>
        <w:t>Gastkind</w:t>
      </w:r>
      <w:proofErr w:type="spellEnd"/>
      <w:r w:rsidRPr="00A15323">
        <w:rPr>
          <w:rFonts w:cstheme="minorHAnsi"/>
          <w:szCs w:val="21"/>
          <w:highlight w:val="cyan"/>
        </w:rPr>
        <w:t xml:space="preserve"> empfangen. Besprechen Sie mit der Gastfamilie, wann sie bei Ihnen anreisen</w:t>
      </w:r>
      <w:r w:rsidR="00C36D1D" w:rsidRPr="00A15323">
        <w:rPr>
          <w:rFonts w:cstheme="minorHAnsi"/>
          <w:szCs w:val="21"/>
          <w:highlight w:val="cyan"/>
        </w:rPr>
        <w:t xml:space="preserve"> kann</w:t>
      </w:r>
      <w:r w:rsidRPr="00A15323">
        <w:rPr>
          <w:rFonts w:cstheme="minorHAnsi"/>
          <w:szCs w:val="21"/>
          <w:highlight w:val="cyan"/>
        </w:rPr>
        <w:t>. Es steht Ihnen frei, den Tag mit der Gastfamilie zu verbringen – auch hier müssen Sie sich absprechen.</w:t>
      </w:r>
    </w:p>
    <w:p w:rsidR="00E6560F" w:rsidRPr="00A15323" w:rsidRDefault="00E6560F" w:rsidP="00E6560F">
      <w:pPr>
        <w:numPr>
          <w:ilvl w:val="0"/>
          <w:numId w:val="17"/>
        </w:numPr>
        <w:tabs>
          <w:tab w:val="left" w:pos="426"/>
          <w:tab w:val="left" w:pos="5940"/>
        </w:tabs>
        <w:spacing w:line="240" w:lineRule="auto"/>
        <w:ind w:left="426"/>
        <w:rPr>
          <w:rFonts w:cstheme="minorHAnsi"/>
          <w:szCs w:val="21"/>
          <w:highlight w:val="cyan"/>
        </w:rPr>
      </w:pPr>
      <w:r w:rsidRPr="00A15323">
        <w:rPr>
          <w:rFonts w:cstheme="minorHAnsi"/>
          <w:szCs w:val="21"/>
          <w:highlight w:val="cyan"/>
        </w:rPr>
        <w:t xml:space="preserve">Während dieses kurzen Aufenthaltes besuchen die </w:t>
      </w:r>
      <w:proofErr w:type="spellStart"/>
      <w:r w:rsidRPr="00A15323">
        <w:rPr>
          <w:rFonts w:cstheme="minorHAnsi"/>
          <w:szCs w:val="21"/>
          <w:highlight w:val="cyan"/>
        </w:rPr>
        <w:t>SchülerInnen</w:t>
      </w:r>
      <w:proofErr w:type="spellEnd"/>
      <w:r w:rsidRPr="00A15323">
        <w:rPr>
          <w:rFonts w:cstheme="minorHAnsi"/>
          <w:szCs w:val="21"/>
          <w:highlight w:val="cyan"/>
        </w:rPr>
        <w:t xml:space="preserve"> den normalen Unterricht.</w:t>
      </w:r>
    </w:p>
    <w:p w:rsidR="00E6560F" w:rsidRPr="00A15323" w:rsidRDefault="00E6560F" w:rsidP="00E6560F">
      <w:pPr>
        <w:numPr>
          <w:ilvl w:val="0"/>
          <w:numId w:val="17"/>
        </w:numPr>
        <w:tabs>
          <w:tab w:val="left" w:pos="426"/>
          <w:tab w:val="left" w:pos="5940"/>
        </w:tabs>
        <w:spacing w:line="240" w:lineRule="auto"/>
        <w:ind w:left="426"/>
        <w:rPr>
          <w:rFonts w:cstheme="minorHAnsi"/>
          <w:szCs w:val="21"/>
          <w:highlight w:val="cyan"/>
        </w:rPr>
      </w:pPr>
      <w:r w:rsidRPr="00A15323">
        <w:rPr>
          <w:rFonts w:cstheme="minorHAnsi"/>
          <w:szCs w:val="21"/>
          <w:highlight w:val="cyan"/>
        </w:rPr>
        <w:t xml:space="preserve">Am Mittwoch reist Ihr Kind mit dem </w:t>
      </w:r>
      <w:proofErr w:type="spellStart"/>
      <w:r w:rsidRPr="00A15323">
        <w:rPr>
          <w:rFonts w:cstheme="minorHAnsi"/>
          <w:szCs w:val="21"/>
          <w:highlight w:val="cyan"/>
        </w:rPr>
        <w:t>Gastkind</w:t>
      </w:r>
      <w:proofErr w:type="spellEnd"/>
      <w:r w:rsidRPr="00A15323">
        <w:rPr>
          <w:rFonts w:cstheme="minorHAnsi"/>
          <w:szCs w:val="21"/>
          <w:highlight w:val="cyan"/>
        </w:rPr>
        <w:t xml:space="preserve"> ins Unterwallis, wo es bei der Gastfamilie wohnen wird. Diese Reise wird durch die Schule organisiert. </w:t>
      </w:r>
    </w:p>
    <w:p w:rsidR="00E6560F" w:rsidRDefault="00E6560F" w:rsidP="00E6560F">
      <w:pPr>
        <w:numPr>
          <w:ilvl w:val="0"/>
          <w:numId w:val="17"/>
        </w:numPr>
        <w:tabs>
          <w:tab w:val="left" w:pos="426"/>
          <w:tab w:val="left" w:pos="5940"/>
        </w:tabs>
        <w:spacing w:line="240" w:lineRule="auto"/>
        <w:ind w:left="426"/>
        <w:rPr>
          <w:rFonts w:cstheme="minorHAnsi"/>
          <w:szCs w:val="21"/>
          <w:highlight w:val="cyan"/>
        </w:rPr>
      </w:pPr>
      <w:r w:rsidRPr="00A15323">
        <w:rPr>
          <w:rFonts w:cstheme="minorHAnsi"/>
          <w:szCs w:val="21"/>
          <w:highlight w:val="cyan"/>
        </w:rPr>
        <w:t>Am Wochenende (Sonntag) können Sie Ihr Kind bei der Gastfamilie abholen, so wie Sie es mit der Familie absprechen werden.</w:t>
      </w:r>
    </w:p>
    <w:p w:rsidR="00637614" w:rsidRDefault="00637614" w:rsidP="00637614">
      <w:pPr>
        <w:tabs>
          <w:tab w:val="left" w:pos="426"/>
          <w:tab w:val="left" w:pos="5940"/>
        </w:tabs>
        <w:spacing w:line="240" w:lineRule="auto"/>
        <w:rPr>
          <w:rFonts w:cstheme="minorHAnsi"/>
          <w:szCs w:val="21"/>
          <w:highlight w:val="cyan"/>
        </w:rPr>
      </w:pPr>
    </w:p>
    <w:p w:rsidR="00637614" w:rsidRPr="00637614" w:rsidRDefault="00637614" w:rsidP="00637614">
      <w:pPr>
        <w:tabs>
          <w:tab w:val="left" w:pos="426"/>
          <w:tab w:val="left" w:pos="5940"/>
        </w:tabs>
        <w:spacing w:line="240" w:lineRule="auto"/>
        <w:rPr>
          <w:rFonts w:cstheme="minorHAnsi"/>
          <w:szCs w:val="21"/>
          <w:highlight w:val="cyan"/>
        </w:rPr>
      </w:pPr>
      <w:r w:rsidRPr="00637614">
        <w:rPr>
          <w:rFonts w:cstheme="minorHAnsi"/>
          <w:szCs w:val="21"/>
          <w:highlight w:val="cyan"/>
        </w:rPr>
        <w:t xml:space="preserve">Falls Sie Spezial-Karten für die Reise ins Wallis bestellt haben, bitten wir Sie zu beachten, dass Ihr Kind die Karte auch </w:t>
      </w:r>
      <w:r>
        <w:rPr>
          <w:rFonts w:cstheme="minorHAnsi"/>
          <w:szCs w:val="21"/>
          <w:highlight w:val="cyan"/>
        </w:rPr>
        <w:t xml:space="preserve">schon </w:t>
      </w:r>
      <w:r w:rsidRPr="00637614">
        <w:rPr>
          <w:rFonts w:cstheme="minorHAnsi"/>
          <w:szCs w:val="21"/>
          <w:highlight w:val="cyan"/>
        </w:rPr>
        <w:t>für die</w:t>
      </w:r>
      <w:r>
        <w:rPr>
          <w:rFonts w:cstheme="minorHAnsi"/>
          <w:szCs w:val="21"/>
          <w:highlight w:val="cyan"/>
        </w:rPr>
        <w:t xml:space="preserve"> Hin</w:t>
      </w:r>
      <w:r w:rsidRPr="00637614">
        <w:rPr>
          <w:rFonts w:cstheme="minorHAnsi"/>
          <w:szCs w:val="21"/>
          <w:highlight w:val="cyan"/>
        </w:rPr>
        <w:t xml:space="preserve">reise am Mittwoch braucht. Sie müssen Ihrem Kind die Karte folglich </w:t>
      </w:r>
      <w:r>
        <w:rPr>
          <w:rFonts w:cstheme="minorHAnsi"/>
          <w:szCs w:val="21"/>
          <w:highlight w:val="cyan"/>
        </w:rPr>
        <w:t>mitgeben und darauf achten, dass es sie auch für Rückreise aufbewahrt</w:t>
      </w:r>
      <w:r w:rsidRPr="00637614">
        <w:rPr>
          <w:rFonts w:cstheme="minorHAnsi"/>
          <w:szCs w:val="21"/>
          <w:highlight w:val="cyan"/>
        </w:rPr>
        <w:t>. Andernfalls gehen die Kosten für eine zusätzliche Fahrkarte zu Ihren Lasten.</w:t>
      </w:r>
    </w:p>
    <w:p w:rsidR="00637614" w:rsidRDefault="00637614" w:rsidP="00637614">
      <w:pPr>
        <w:tabs>
          <w:tab w:val="left" w:pos="426"/>
          <w:tab w:val="left" w:pos="5940"/>
        </w:tabs>
        <w:spacing w:line="240" w:lineRule="auto"/>
        <w:rPr>
          <w:rFonts w:cstheme="minorHAnsi"/>
          <w:szCs w:val="21"/>
          <w:highlight w:val="cyan"/>
        </w:rPr>
      </w:pPr>
    </w:p>
    <w:p w:rsidR="00637614" w:rsidRDefault="00637614" w:rsidP="00637614">
      <w:pPr>
        <w:tabs>
          <w:tab w:val="left" w:pos="426"/>
          <w:tab w:val="left" w:pos="5940"/>
        </w:tabs>
        <w:spacing w:line="240" w:lineRule="auto"/>
        <w:rPr>
          <w:rFonts w:cstheme="minorHAnsi"/>
          <w:szCs w:val="21"/>
          <w:highlight w:val="cyan"/>
        </w:rPr>
      </w:pPr>
    </w:p>
    <w:p w:rsidR="00E6560F" w:rsidRPr="00A15323" w:rsidRDefault="009F4E63" w:rsidP="00E6560F">
      <w:pPr>
        <w:pStyle w:val="Fuzeile"/>
        <w:tabs>
          <w:tab w:val="left" w:pos="1200"/>
          <w:tab w:val="left" w:pos="2160"/>
          <w:tab w:val="left" w:pos="5940"/>
        </w:tabs>
        <w:rPr>
          <w:rFonts w:cstheme="minorHAnsi"/>
          <w:sz w:val="21"/>
          <w:szCs w:val="21"/>
        </w:rPr>
      </w:pPr>
      <w:r w:rsidRPr="00A15323">
        <w:rPr>
          <w:rFonts w:cstheme="minorHAnsi"/>
          <w:sz w:val="21"/>
          <w:szCs w:val="21"/>
        </w:rPr>
        <w:t>Geben Sie Ihrem Kind folgendes mit</w:t>
      </w:r>
      <w:r w:rsidR="00E6560F" w:rsidRPr="00A15323">
        <w:rPr>
          <w:rFonts w:cstheme="minorHAnsi"/>
          <w:sz w:val="21"/>
          <w:szCs w:val="21"/>
        </w:rPr>
        <w:t>:</w:t>
      </w:r>
    </w:p>
    <w:p w:rsidR="00E6560F" w:rsidRPr="00A15323" w:rsidRDefault="00E6560F" w:rsidP="00E6560F">
      <w:pPr>
        <w:pStyle w:val="Fuzeile"/>
        <w:tabs>
          <w:tab w:val="left" w:pos="1200"/>
          <w:tab w:val="left" w:pos="2160"/>
          <w:tab w:val="left" w:pos="5940"/>
        </w:tabs>
        <w:rPr>
          <w:rFonts w:cstheme="minorHAnsi"/>
          <w:sz w:val="21"/>
          <w:szCs w:val="21"/>
        </w:rPr>
      </w:pPr>
    </w:p>
    <w:p w:rsidR="00E6560F" w:rsidRPr="00A15323" w:rsidRDefault="00E6560F" w:rsidP="00E6560F">
      <w:pPr>
        <w:pStyle w:val="Listenabsatz"/>
        <w:numPr>
          <w:ilvl w:val="0"/>
          <w:numId w:val="18"/>
        </w:numPr>
        <w:tabs>
          <w:tab w:val="left" w:pos="709"/>
          <w:tab w:val="left" w:pos="5940"/>
        </w:tabs>
        <w:spacing w:line="240" w:lineRule="auto"/>
        <w:rPr>
          <w:rFonts w:cstheme="minorHAnsi"/>
          <w:szCs w:val="21"/>
        </w:rPr>
      </w:pPr>
      <w:r w:rsidRPr="00A15323">
        <w:rPr>
          <w:rFonts w:cstheme="minorHAnsi"/>
          <w:szCs w:val="21"/>
        </w:rPr>
        <w:t>Identitätskarte</w:t>
      </w:r>
    </w:p>
    <w:p w:rsidR="00E6560F" w:rsidRPr="00A15323" w:rsidRDefault="00E6560F" w:rsidP="00E6560F">
      <w:pPr>
        <w:pStyle w:val="Listenabsatz"/>
        <w:numPr>
          <w:ilvl w:val="0"/>
          <w:numId w:val="18"/>
        </w:numPr>
        <w:tabs>
          <w:tab w:val="left" w:pos="709"/>
          <w:tab w:val="left" w:pos="5940"/>
        </w:tabs>
        <w:spacing w:line="240" w:lineRule="auto"/>
        <w:rPr>
          <w:rFonts w:cstheme="minorHAnsi"/>
          <w:szCs w:val="21"/>
        </w:rPr>
      </w:pPr>
      <w:r w:rsidRPr="00A15323">
        <w:rPr>
          <w:rFonts w:cstheme="minorHAnsi"/>
          <w:szCs w:val="21"/>
        </w:rPr>
        <w:t>Reisetasche und kleiner Rucksack</w:t>
      </w:r>
    </w:p>
    <w:p w:rsidR="00E6560F" w:rsidRPr="00A15323" w:rsidRDefault="00E6560F" w:rsidP="00E6560F">
      <w:pPr>
        <w:pStyle w:val="Listenabsatz"/>
        <w:numPr>
          <w:ilvl w:val="0"/>
          <w:numId w:val="18"/>
        </w:numPr>
        <w:tabs>
          <w:tab w:val="left" w:pos="709"/>
          <w:tab w:val="left" w:pos="5940"/>
        </w:tabs>
        <w:spacing w:line="240" w:lineRule="auto"/>
        <w:rPr>
          <w:rFonts w:cstheme="minorHAnsi"/>
          <w:szCs w:val="21"/>
        </w:rPr>
      </w:pPr>
      <w:r w:rsidRPr="00A15323">
        <w:rPr>
          <w:rFonts w:cstheme="minorHAnsi"/>
          <w:szCs w:val="21"/>
        </w:rPr>
        <w:t>der Witterung angepasste Kleidung</w:t>
      </w:r>
    </w:p>
    <w:p w:rsidR="00E6560F" w:rsidRPr="00A15323" w:rsidRDefault="009F4E63" w:rsidP="00E6560F">
      <w:pPr>
        <w:pStyle w:val="Listenabsatz"/>
        <w:numPr>
          <w:ilvl w:val="0"/>
          <w:numId w:val="18"/>
        </w:numPr>
        <w:tabs>
          <w:tab w:val="left" w:pos="709"/>
          <w:tab w:val="left" w:pos="5940"/>
        </w:tabs>
        <w:spacing w:line="240" w:lineRule="auto"/>
        <w:rPr>
          <w:rFonts w:cstheme="minorHAnsi"/>
          <w:szCs w:val="21"/>
        </w:rPr>
      </w:pPr>
      <w:r w:rsidRPr="00A15323">
        <w:rPr>
          <w:rFonts w:cstheme="minorHAnsi"/>
          <w:szCs w:val="21"/>
        </w:rPr>
        <w:t>Turn</w:t>
      </w:r>
      <w:r w:rsidR="00E6560F" w:rsidRPr="00A15323">
        <w:rPr>
          <w:rFonts w:cstheme="minorHAnsi"/>
          <w:szCs w:val="21"/>
        </w:rPr>
        <w:t xml:space="preserve">schuhe und </w:t>
      </w:r>
      <w:r w:rsidRPr="00A15323">
        <w:rPr>
          <w:rFonts w:cstheme="minorHAnsi"/>
          <w:szCs w:val="21"/>
        </w:rPr>
        <w:t>Turn</w:t>
      </w:r>
      <w:r w:rsidR="00E6560F" w:rsidRPr="00A15323">
        <w:rPr>
          <w:rFonts w:cstheme="minorHAnsi"/>
          <w:szCs w:val="21"/>
        </w:rPr>
        <w:t>kleidung</w:t>
      </w:r>
    </w:p>
    <w:p w:rsidR="00E6560F" w:rsidRPr="00A15323" w:rsidRDefault="00E6560F" w:rsidP="00E6560F">
      <w:pPr>
        <w:pStyle w:val="Listenabsatz"/>
        <w:numPr>
          <w:ilvl w:val="0"/>
          <w:numId w:val="18"/>
        </w:numPr>
        <w:tabs>
          <w:tab w:val="left" w:pos="709"/>
          <w:tab w:val="left" w:pos="5940"/>
        </w:tabs>
        <w:spacing w:line="240" w:lineRule="auto"/>
        <w:rPr>
          <w:rFonts w:cstheme="minorHAnsi"/>
          <w:szCs w:val="21"/>
        </w:rPr>
      </w:pPr>
      <w:r w:rsidRPr="00A15323">
        <w:rPr>
          <w:rFonts w:cstheme="minorHAnsi"/>
          <w:szCs w:val="21"/>
        </w:rPr>
        <w:t>Badehose / Badekleid</w:t>
      </w:r>
    </w:p>
    <w:p w:rsidR="00E6560F" w:rsidRPr="00A15323" w:rsidRDefault="00E6560F" w:rsidP="00E6560F">
      <w:pPr>
        <w:pStyle w:val="Listenabsatz"/>
        <w:numPr>
          <w:ilvl w:val="0"/>
          <w:numId w:val="18"/>
        </w:numPr>
        <w:tabs>
          <w:tab w:val="left" w:pos="709"/>
          <w:tab w:val="left" w:pos="5940"/>
        </w:tabs>
        <w:spacing w:line="240" w:lineRule="auto"/>
        <w:rPr>
          <w:rFonts w:cstheme="minorHAnsi"/>
          <w:szCs w:val="21"/>
        </w:rPr>
      </w:pPr>
      <w:r w:rsidRPr="00A15323">
        <w:rPr>
          <w:rFonts w:cstheme="minorHAnsi"/>
          <w:szCs w:val="21"/>
        </w:rPr>
        <w:t>Pyjama</w:t>
      </w:r>
    </w:p>
    <w:p w:rsidR="00E6560F" w:rsidRPr="00A15323" w:rsidRDefault="00E6560F" w:rsidP="00E6560F">
      <w:pPr>
        <w:pStyle w:val="Listenabsatz"/>
        <w:numPr>
          <w:ilvl w:val="0"/>
          <w:numId w:val="18"/>
        </w:numPr>
        <w:tabs>
          <w:tab w:val="left" w:pos="709"/>
          <w:tab w:val="left" w:pos="5940"/>
        </w:tabs>
        <w:spacing w:line="240" w:lineRule="auto"/>
        <w:rPr>
          <w:rFonts w:cstheme="minorHAnsi"/>
          <w:szCs w:val="21"/>
        </w:rPr>
      </w:pPr>
      <w:r w:rsidRPr="00A15323">
        <w:rPr>
          <w:rFonts w:cstheme="minorHAnsi"/>
          <w:szCs w:val="21"/>
        </w:rPr>
        <w:t>gute und bequeme Schuhe</w:t>
      </w:r>
    </w:p>
    <w:p w:rsidR="00E6560F" w:rsidRPr="00A15323" w:rsidRDefault="00E6560F" w:rsidP="00E6560F">
      <w:pPr>
        <w:pStyle w:val="Listenabsatz"/>
        <w:numPr>
          <w:ilvl w:val="0"/>
          <w:numId w:val="18"/>
        </w:numPr>
        <w:tabs>
          <w:tab w:val="left" w:pos="709"/>
          <w:tab w:val="left" w:pos="5940"/>
        </w:tabs>
        <w:spacing w:line="240" w:lineRule="auto"/>
        <w:rPr>
          <w:rFonts w:cstheme="minorHAnsi"/>
          <w:szCs w:val="21"/>
        </w:rPr>
      </w:pPr>
      <w:r w:rsidRPr="00A15323">
        <w:rPr>
          <w:rFonts w:cstheme="minorHAnsi"/>
          <w:szCs w:val="21"/>
        </w:rPr>
        <w:t>Toilettenartikel</w:t>
      </w:r>
    </w:p>
    <w:p w:rsidR="00E6560F" w:rsidRPr="00A15323" w:rsidRDefault="00E6560F" w:rsidP="00E6560F">
      <w:pPr>
        <w:pStyle w:val="Listenabsatz"/>
        <w:numPr>
          <w:ilvl w:val="0"/>
          <w:numId w:val="18"/>
        </w:numPr>
        <w:tabs>
          <w:tab w:val="left" w:pos="709"/>
          <w:tab w:val="left" w:pos="5940"/>
        </w:tabs>
        <w:spacing w:line="240" w:lineRule="auto"/>
        <w:rPr>
          <w:rFonts w:cstheme="minorHAnsi"/>
          <w:szCs w:val="21"/>
        </w:rPr>
      </w:pPr>
      <w:r w:rsidRPr="00A15323">
        <w:rPr>
          <w:rFonts w:cstheme="minorHAnsi"/>
          <w:szCs w:val="21"/>
        </w:rPr>
        <w:lastRenderedPageBreak/>
        <w:t>Schreibzeug, Notizblock, Wörterbuch (Deutsch-Französisch)</w:t>
      </w:r>
    </w:p>
    <w:p w:rsidR="00E6560F" w:rsidRPr="00A15323" w:rsidRDefault="00E6560F" w:rsidP="00E6560F">
      <w:pPr>
        <w:pStyle w:val="Listenabsatz"/>
        <w:numPr>
          <w:ilvl w:val="0"/>
          <w:numId w:val="18"/>
        </w:numPr>
        <w:tabs>
          <w:tab w:val="left" w:pos="709"/>
          <w:tab w:val="left" w:pos="5940"/>
        </w:tabs>
        <w:spacing w:line="240" w:lineRule="auto"/>
        <w:rPr>
          <w:rFonts w:cstheme="minorHAnsi"/>
          <w:szCs w:val="21"/>
        </w:rPr>
      </w:pPr>
      <w:r w:rsidRPr="00A15323">
        <w:rPr>
          <w:rFonts w:cstheme="minorHAnsi"/>
          <w:szCs w:val="21"/>
        </w:rPr>
        <w:t>Begleitheft</w:t>
      </w:r>
    </w:p>
    <w:p w:rsidR="00E6560F" w:rsidRPr="00A15323" w:rsidRDefault="00E6560F" w:rsidP="00E6560F">
      <w:pPr>
        <w:pStyle w:val="Listenabsatz"/>
        <w:numPr>
          <w:ilvl w:val="0"/>
          <w:numId w:val="18"/>
        </w:numPr>
        <w:tabs>
          <w:tab w:val="left" w:pos="709"/>
          <w:tab w:val="left" w:pos="5940"/>
        </w:tabs>
        <w:spacing w:line="240" w:lineRule="auto"/>
        <w:rPr>
          <w:rFonts w:cstheme="minorHAnsi"/>
          <w:b/>
          <w:szCs w:val="21"/>
        </w:rPr>
      </w:pPr>
      <w:r w:rsidRPr="00A15323">
        <w:rPr>
          <w:rFonts w:cstheme="minorHAnsi"/>
          <w:szCs w:val="21"/>
        </w:rPr>
        <w:t>allenfalls ein kl</w:t>
      </w:r>
      <w:r w:rsidR="00164FDD" w:rsidRPr="00A15323">
        <w:rPr>
          <w:rFonts w:cstheme="minorHAnsi"/>
          <w:szCs w:val="21"/>
        </w:rPr>
        <w:t>eines Geschenk für die Gast</w:t>
      </w:r>
      <w:r w:rsidRPr="00A15323">
        <w:rPr>
          <w:rFonts w:cstheme="minorHAnsi"/>
          <w:szCs w:val="21"/>
        </w:rPr>
        <w:t>familie</w:t>
      </w:r>
    </w:p>
    <w:p w:rsidR="00E6560F" w:rsidRPr="00A15323" w:rsidRDefault="00E6560F" w:rsidP="00E6560F">
      <w:pPr>
        <w:tabs>
          <w:tab w:val="left" w:pos="5940"/>
        </w:tabs>
        <w:ind w:left="360"/>
        <w:rPr>
          <w:rFonts w:cstheme="minorHAnsi"/>
          <w:b/>
          <w:bCs w:val="0"/>
          <w:szCs w:val="21"/>
        </w:rPr>
      </w:pPr>
    </w:p>
    <w:p w:rsidR="00E6560F" w:rsidRPr="00A15323" w:rsidRDefault="00164FDD" w:rsidP="00E6560F">
      <w:pPr>
        <w:tabs>
          <w:tab w:val="left" w:pos="5940"/>
        </w:tabs>
        <w:rPr>
          <w:rFonts w:cstheme="minorHAnsi"/>
          <w:szCs w:val="21"/>
        </w:rPr>
      </w:pPr>
      <w:r w:rsidRPr="00A15323">
        <w:rPr>
          <w:rFonts w:cstheme="minorHAnsi"/>
          <w:szCs w:val="21"/>
        </w:rPr>
        <w:t>Um möglichst viel von dem</w:t>
      </w:r>
      <w:r w:rsidR="00E6560F" w:rsidRPr="00A15323">
        <w:rPr>
          <w:rFonts w:cstheme="minorHAnsi"/>
          <w:szCs w:val="21"/>
        </w:rPr>
        <w:t xml:space="preserve"> kurzen Sprachaustausch zu profitieren, </w:t>
      </w:r>
      <w:r w:rsidRPr="00A15323">
        <w:rPr>
          <w:rFonts w:cstheme="minorHAnsi"/>
          <w:szCs w:val="21"/>
        </w:rPr>
        <w:t>empfehlen wir</w:t>
      </w:r>
      <w:r w:rsidR="00E6560F" w:rsidRPr="00A15323">
        <w:rPr>
          <w:rFonts w:cstheme="minorHAnsi"/>
          <w:szCs w:val="21"/>
        </w:rPr>
        <w:t>, während des Aufenthaltes und der Reise den Gebrauch von MP3-Playern, iPods und Handys einzuschränken.</w:t>
      </w:r>
    </w:p>
    <w:p w:rsidR="00E6560F" w:rsidRPr="00A15323" w:rsidRDefault="00E6560F" w:rsidP="00E6560F">
      <w:pPr>
        <w:tabs>
          <w:tab w:val="left" w:pos="5940"/>
        </w:tabs>
        <w:ind w:left="360"/>
        <w:rPr>
          <w:rFonts w:cstheme="minorHAnsi"/>
          <w:szCs w:val="21"/>
        </w:rPr>
      </w:pPr>
    </w:p>
    <w:p w:rsidR="00164FDD" w:rsidRPr="00A15323" w:rsidRDefault="00164FDD" w:rsidP="00E6560F">
      <w:pPr>
        <w:tabs>
          <w:tab w:val="left" w:pos="5940"/>
        </w:tabs>
        <w:ind w:left="360"/>
        <w:rPr>
          <w:rFonts w:cstheme="minorHAnsi"/>
          <w:szCs w:val="21"/>
        </w:rPr>
      </w:pPr>
    </w:p>
    <w:p w:rsidR="00E6560F" w:rsidRPr="00A15323" w:rsidRDefault="00E6560F" w:rsidP="00E6560F">
      <w:pPr>
        <w:tabs>
          <w:tab w:val="left" w:pos="5940"/>
        </w:tabs>
        <w:rPr>
          <w:rFonts w:cstheme="minorHAnsi"/>
          <w:szCs w:val="21"/>
        </w:rPr>
      </w:pPr>
      <w:r w:rsidRPr="00A15323">
        <w:rPr>
          <w:rFonts w:cstheme="minorHAnsi"/>
          <w:b/>
          <w:szCs w:val="21"/>
        </w:rPr>
        <w:t>Bei Notfällen</w:t>
      </w:r>
      <w:r w:rsidRPr="00A15323">
        <w:rPr>
          <w:rFonts w:cstheme="minorHAnsi"/>
          <w:szCs w:val="21"/>
        </w:rPr>
        <w:t xml:space="preserve"> können Sie </w:t>
      </w:r>
      <w:r w:rsidRPr="00A15323">
        <w:rPr>
          <w:rFonts w:cstheme="minorHAnsi"/>
          <w:szCs w:val="21"/>
          <w:shd w:val="clear" w:color="auto" w:fill="FFFF00"/>
        </w:rPr>
        <w:t>Vorname Name</w:t>
      </w:r>
      <w:r w:rsidRPr="00A15323">
        <w:rPr>
          <w:rFonts w:cstheme="minorHAnsi"/>
          <w:szCs w:val="21"/>
        </w:rPr>
        <w:t xml:space="preserve"> unter der Nummer </w:t>
      </w:r>
      <w:proofErr w:type="spellStart"/>
      <w:r w:rsidRPr="00A15323">
        <w:rPr>
          <w:rFonts w:cstheme="minorHAnsi"/>
          <w:szCs w:val="21"/>
          <w:shd w:val="clear" w:color="auto" w:fill="FFFF00"/>
        </w:rPr>
        <w:t>Nummer</w:t>
      </w:r>
      <w:proofErr w:type="spellEnd"/>
      <w:r w:rsidRPr="00A15323">
        <w:rPr>
          <w:rFonts w:cstheme="minorHAnsi"/>
          <w:szCs w:val="21"/>
        </w:rPr>
        <w:t xml:space="preserve"> erreichen.</w:t>
      </w:r>
    </w:p>
    <w:p w:rsidR="00E6560F" w:rsidRPr="00A15323" w:rsidRDefault="00E6560F" w:rsidP="00E6560F">
      <w:pPr>
        <w:tabs>
          <w:tab w:val="left" w:pos="5940"/>
        </w:tabs>
        <w:rPr>
          <w:rFonts w:cstheme="minorHAnsi"/>
          <w:szCs w:val="21"/>
        </w:rPr>
      </w:pPr>
    </w:p>
    <w:p w:rsidR="00E6560F" w:rsidRPr="00A15323" w:rsidRDefault="00E6560F" w:rsidP="00E6560F">
      <w:pPr>
        <w:pStyle w:val="Listenabsatz1"/>
        <w:numPr>
          <w:ilvl w:val="0"/>
          <w:numId w:val="17"/>
        </w:numPr>
        <w:tabs>
          <w:tab w:val="left" w:pos="426"/>
          <w:tab w:val="left" w:pos="5940"/>
        </w:tabs>
        <w:ind w:left="426"/>
        <w:rPr>
          <w:rFonts w:asciiTheme="minorHAnsi" w:hAnsiTheme="minorHAnsi" w:cstheme="minorHAnsi"/>
          <w:sz w:val="21"/>
          <w:szCs w:val="21"/>
          <w:lang w:val="de-CH"/>
        </w:rPr>
      </w:pPr>
      <w:r w:rsidRPr="00A15323">
        <w:rPr>
          <w:rFonts w:asciiTheme="minorHAnsi" w:hAnsiTheme="minorHAnsi" w:cstheme="minorHAnsi"/>
          <w:sz w:val="21"/>
          <w:szCs w:val="21"/>
          <w:lang w:val="de-CH"/>
        </w:rPr>
        <w:t xml:space="preserve">Der Austausch wird vom Kanton Bern finanziell unterstützt. </w:t>
      </w:r>
    </w:p>
    <w:p w:rsidR="00E6560F" w:rsidRPr="00A15323" w:rsidRDefault="00E6560F" w:rsidP="00E6560F">
      <w:pPr>
        <w:pStyle w:val="Listenabsatz1"/>
        <w:numPr>
          <w:ilvl w:val="0"/>
          <w:numId w:val="17"/>
        </w:numPr>
        <w:tabs>
          <w:tab w:val="left" w:pos="426"/>
          <w:tab w:val="left" w:pos="5940"/>
        </w:tabs>
        <w:ind w:left="426"/>
        <w:rPr>
          <w:rFonts w:asciiTheme="minorHAnsi" w:hAnsiTheme="minorHAnsi" w:cstheme="minorHAnsi"/>
          <w:sz w:val="21"/>
          <w:szCs w:val="21"/>
          <w:lang w:val="de-CH"/>
        </w:rPr>
      </w:pPr>
      <w:r w:rsidRPr="00A15323">
        <w:rPr>
          <w:rFonts w:asciiTheme="minorHAnsi" w:hAnsiTheme="minorHAnsi" w:cstheme="minorHAnsi"/>
          <w:sz w:val="21"/>
          <w:szCs w:val="21"/>
          <w:lang w:val="de-CH"/>
        </w:rPr>
        <w:t xml:space="preserve">Bitte geben Sie Ihrem Kind nicht zu viel Geld mit. Ihr Kind braucht </w:t>
      </w:r>
      <w:r w:rsidR="009F4E63" w:rsidRPr="00A15323">
        <w:rPr>
          <w:rFonts w:asciiTheme="minorHAnsi" w:hAnsiTheme="minorHAnsi" w:cstheme="minorHAnsi"/>
          <w:sz w:val="21"/>
          <w:szCs w:val="21"/>
          <w:lang w:val="de-CH"/>
        </w:rPr>
        <w:t xml:space="preserve">Geld </w:t>
      </w:r>
      <w:r w:rsidRPr="00A15323">
        <w:rPr>
          <w:rFonts w:asciiTheme="minorHAnsi" w:hAnsiTheme="minorHAnsi" w:cstheme="minorHAnsi"/>
          <w:sz w:val="21"/>
          <w:szCs w:val="21"/>
          <w:lang w:val="de-CH"/>
        </w:rPr>
        <w:t>lediglich</w:t>
      </w:r>
      <w:r w:rsidR="009F4E63" w:rsidRPr="00A15323">
        <w:rPr>
          <w:rFonts w:asciiTheme="minorHAnsi" w:hAnsiTheme="minorHAnsi" w:cstheme="minorHAnsi"/>
          <w:sz w:val="21"/>
          <w:szCs w:val="21"/>
          <w:lang w:val="de-CH"/>
        </w:rPr>
        <w:t>,</w:t>
      </w:r>
      <w:r w:rsidRPr="00A15323">
        <w:rPr>
          <w:rFonts w:asciiTheme="minorHAnsi" w:hAnsiTheme="minorHAnsi" w:cstheme="minorHAnsi"/>
          <w:sz w:val="21"/>
          <w:szCs w:val="21"/>
          <w:lang w:val="de-CH"/>
        </w:rPr>
        <w:t xml:space="preserve"> um ein kleines Souvenir oder ähnliches zu kaufen.</w:t>
      </w:r>
    </w:p>
    <w:p w:rsidR="00E6560F" w:rsidRPr="00A15323" w:rsidRDefault="00E6560F" w:rsidP="00E6560F">
      <w:pPr>
        <w:pStyle w:val="Listenabsatz1"/>
        <w:numPr>
          <w:ilvl w:val="0"/>
          <w:numId w:val="17"/>
        </w:numPr>
        <w:tabs>
          <w:tab w:val="left" w:pos="426"/>
          <w:tab w:val="left" w:pos="5940"/>
        </w:tabs>
        <w:ind w:left="426"/>
        <w:rPr>
          <w:rFonts w:asciiTheme="minorHAnsi" w:hAnsiTheme="minorHAnsi" w:cstheme="minorHAnsi"/>
          <w:sz w:val="21"/>
          <w:szCs w:val="21"/>
          <w:lang w:val="de-CH"/>
        </w:rPr>
      </w:pPr>
      <w:r w:rsidRPr="00A15323">
        <w:rPr>
          <w:rFonts w:asciiTheme="minorHAnsi" w:hAnsiTheme="minorHAnsi" w:cstheme="minorHAnsi"/>
          <w:sz w:val="21"/>
          <w:szCs w:val="21"/>
          <w:lang w:val="de-CH"/>
        </w:rPr>
        <w:t>Ermuntern Sie Ihr Kind doch, auch nach dem Aufenthalt Briefe, SMS oder Mails an seine/n A</w:t>
      </w:r>
      <w:r w:rsidR="00164FDD" w:rsidRPr="00A15323">
        <w:rPr>
          <w:rFonts w:asciiTheme="minorHAnsi" w:hAnsiTheme="minorHAnsi" w:cstheme="minorHAnsi"/>
          <w:sz w:val="21"/>
          <w:szCs w:val="21"/>
          <w:lang w:val="de-CH"/>
        </w:rPr>
        <w:t>ustauschpartner/in zu schreiben und in Kontakt zu bleiben.</w:t>
      </w:r>
    </w:p>
    <w:p w:rsidR="00E6560F" w:rsidRPr="00A15323" w:rsidRDefault="00E6560F" w:rsidP="00E6560F">
      <w:pPr>
        <w:tabs>
          <w:tab w:val="left" w:pos="5940"/>
        </w:tabs>
        <w:rPr>
          <w:rFonts w:cstheme="minorHAnsi"/>
          <w:szCs w:val="21"/>
        </w:rPr>
      </w:pPr>
    </w:p>
    <w:p w:rsidR="00164FDD" w:rsidRPr="00A15323" w:rsidRDefault="00E6560F" w:rsidP="00E6560F">
      <w:pPr>
        <w:tabs>
          <w:tab w:val="left" w:pos="5940"/>
        </w:tabs>
        <w:rPr>
          <w:rFonts w:cstheme="minorHAnsi"/>
          <w:szCs w:val="21"/>
        </w:rPr>
      </w:pPr>
      <w:r w:rsidRPr="00A15323">
        <w:rPr>
          <w:rFonts w:cstheme="minorHAnsi"/>
          <w:szCs w:val="21"/>
        </w:rPr>
        <w:t xml:space="preserve">Bei Fragen stehen wir Ihnen jederzeit gerne zur Verfügung. </w:t>
      </w:r>
    </w:p>
    <w:p w:rsidR="00164FDD" w:rsidRPr="00A15323" w:rsidRDefault="00164FDD" w:rsidP="00E6560F">
      <w:pPr>
        <w:tabs>
          <w:tab w:val="left" w:pos="5940"/>
        </w:tabs>
        <w:rPr>
          <w:rFonts w:cstheme="minorHAnsi"/>
          <w:szCs w:val="21"/>
        </w:rPr>
      </w:pPr>
    </w:p>
    <w:p w:rsidR="00E6560F" w:rsidRPr="00A15323" w:rsidRDefault="00E6560F" w:rsidP="00E6560F">
      <w:pPr>
        <w:tabs>
          <w:tab w:val="left" w:pos="5940"/>
        </w:tabs>
        <w:rPr>
          <w:rFonts w:cstheme="minorHAnsi"/>
          <w:szCs w:val="21"/>
        </w:rPr>
      </w:pPr>
      <w:r w:rsidRPr="00A15323">
        <w:rPr>
          <w:rFonts w:cstheme="minorHAnsi"/>
          <w:szCs w:val="21"/>
        </w:rPr>
        <w:t>Schon jetzt möchten wir uns für Ihre wertvolle Mitarbeit und Ihr Vertrauen bedanken und wünschen einen schönen Austausch!</w:t>
      </w:r>
    </w:p>
    <w:p w:rsidR="00E6560F" w:rsidRPr="00A15323" w:rsidRDefault="00E6560F" w:rsidP="00E6560F">
      <w:pPr>
        <w:tabs>
          <w:tab w:val="left" w:pos="5940"/>
        </w:tabs>
        <w:rPr>
          <w:rFonts w:cstheme="minorHAnsi"/>
          <w:szCs w:val="21"/>
        </w:rPr>
      </w:pPr>
    </w:p>
    <w:p w:rsidR="00E6560F" w:rsidRPr="00A15323" w:rsidRDefault="00E6560F" w:rsidP="00E6560F">
      <w:pPr>
        <w:tabs>
          <w:tab w:val="left" w:pos="5940"/>
        </w:tabs>
        <w:rPr>
          <w:rFonts w:cstheme="minorHAnsi"/>
          <w:szCs w:val="21"/>
        </w:rPr>
      </w:pPr>
    </w:p>
    <w:p w:rsidR="00E6560F" w:rsidRPr="00A15323" w:rsidRDefault="00E6560F" w:rsidP="00E6560F">
      <w:pPr>
        <w:tabs>
          <w:tab w:val="left" w:pos="5940"/>
        </w:tabs>
        <w:rPr>
          <w:rFonts w:cstheme="minorHAnsi"/>
          <w:szCs w:val="21"/>
        </w:rPr>
      </w:pPr>
      <w:r w:rsidRPr="00A15323">
        <w:rPr>
          <w:rFonts w:cstheme="minorHAnsi"/>
          <w:szCs w:val="21"/>
        </w:rPr>
        <w:t>Mit freundlichen Grüssen</w:t>
      </w:r>
    </w:p>
    <w:p w:rsidR="00E6560F" w:rsidRPr="00A15323" w:rsidRDefault="00E6560F" w:rsidP="00E6560F">
      <w:pPr>
        <w:tabs>
          <w:tab w:val="left" w:pos="5940"/>
        </w:tabs>
        <w:rPr>
          <w:rFonts w:cstheme="minorHAnsi"/>
          <w:szCs w:val="21"/>
        </w:rPr>
      </w:pPr>
    </w:p>
    <w:p w:rsidR="00164FDD" w:rsidRPr="00A15323" w:rsidRDefault="00164FDD" w:rsidP="00E6560F">
      <w:pPr>
        <w:tabs>
          <w:tab w:val="left" w:pos="5940"/>
        </w:tabs>
        <w:rPr>
          <w:rFonts w:cstheme="minorHAnsi"/>
          <w:szCs w:val="21"/>
        </w:rPr>
      </w:pPr>
    </w:p>
    <w:p w:rsidR="00E6560F" w:rsidRPr="00A15323" w:rsidRDefault="00E6560F" w:rsidP="00E6560F">
      <w:pPr>
        <w:tabs>
          <w:tab w:val="center" w:pos="1134"/>
          <w:tab w:val="center" w:pos="3828"/>
          <w:tab w:val="center" w:pos="6804"/>
        </w:tabs>
        <w:jc w:val="both"/>
        <w:rPr>
          <w:rFonts w:cstheme="minorHAnsi"/>
          <w:szCs w:val="21"/>
        </w:rPr>
      </w:pPr>
      <w:r w:rsidRPr="00A15323">
        <w:rPr>
          <w:rFonts w:cstheme="minorHAnsi"/>
          <w:szCs w:val="21"/>
        </w:rPr>
        <w:tab/>
        <w:t>Schulleitung</w:t>
      </w:r>
      <w:r w:rsidRPr="00A15323">
        <w:rPr>
          <w:rFonts w:cstheme="minorHAnsi"/>
          <w:szCs w:val="21"/>
        </w:rPr>
        <w:tab/>
      </w:r>
      <w:r w:rsidRPr="00A15323">
        <w:rPr>
          <w:rFonts w:cstheme="minorHAnsi"/>
          <w:szCs w:val="21"/>
          <w:shd w:val="clear" w:color="auto" w:fill="FFFF00"/>
        </w:rPr>
        <w:t>der/die</w:t>
      </w:r>
      <w:r w:rsidR="0000294D" w:rsidRPr="00A15323">
        <w:rPr>
          <w:rFonts w:cstheme="minorHAnsi"/>
          <w:szCs w:val="21"/>
        </w:rPr>
        <w:t xml:space="preserve"> Verantwortliche</w:t>
      </w:r>
      <w:r w:rsidR="0000294D" w:rsidRPr="00A15323">
        <w:rPr>
          <w:rFonts w:cstheme="minorHAnsi"/>
          <w:szCs w:val="21"/>
        </w:rPr>
        <w:tab/>
      </w:r>
      <w:r w:rsidRPr="00A15323">
        <w:rPr>
          <w:rFonts w:cstheme="minorHAnsi"/>
          <w:szCs w:val="21"/>
        </w:rPr>
        <w:t>Austausch-</w:t>
      </w:r>
    </w:p>
    <w:p w:rsidR="00E6560F" w:rsidRPr="00A15323" w:rsidRDefault="00E6560F" w:rsidP="00E6560F">
      <w:pPr>
        <w:tabs>
          <w:tab w:val="center" w:pos="1134"/>
          <w:tab w:val="center" w:pos="3828"/>
          <w:tab w:val="center" w:pos="6804"/>
        </w:tabs>
        <w:jc w:val="both"/>
        <w:rPr>
          <w:rFonts w:cstheme="minorHAnsi"/>
          <w:szCs w:val="21"/>
        </w:rPr>
      </w:pPr>
      <w:r w:rsidRPr="00A15323">
        <w:rPr>
          <w:rFonts w:cstheme="minorHAnsi"/>
          <w:szCs w:val="21"/>
        </w:rPr>
        <w:tab/>
      </w:r>
      <w:r w:rsidRPr="00A15323">
        <w:rPr>
          <w:rFonts w:cstheme="minorHAnsi"/>
          <w:szCs w:val="21"/>
        </w:rPr>
        <w:tab/>
      </w:r>
      <w:r w:rsidRPr="00A15323">
        <w:rPr>
          <w:rFonts w:cstheme="minorHAnsi"/>
          <w:szCs w:val="21"/>
          <w:shd w:val="clear" w:color="auto" w:fill="FFFF00"/>
        </w:rPr>
        <w:t>Schulname</w:t>
      </w:r>
      <w:r w:rsidR="00A00DF3" w:rsidRPr="00A15323">
        <w:rPr>
          <w:rFonts w:cstheme="minorHAnsi"/>
          <w:szCs w:val="21"/>
        </w:rPr>
        <w:tab/>
      </w:r>
      <w:r w:rsidR="0000294D" w:rsidRPr="00A15323">
        <w:rPr>
          <w:rFonts w:cstheme="minorHAnsi"/>
          <w:szCs w:val="21"/>
        </w:rPr>
        <w:t>koordinatoroin</w:t>
      </w:r>
    </w:p>
    <w:p w:rsidR="00E6560F" w:rsidRPr="00A15323" w:rsidRDefault="00E6560F" w:rsidP="00E6560F">
      <w:pPr>
        <w:tabs>
          <w:tab w:val="center" w:pos="1134"/>
          <w:tab w:val="center" w:pos="3828"/>
          <w:tab w:val="center" w:pos="6804"/>
        </w:tabs>
        <w:jc w:val="both"/>
        <w:rPr>
          <w:rFonts w:cstheme="minorHAnsi"/>
          <w:szCs w:val="21"/>
        </w:rPr>
      </w:pPr>
      <w:r w:rsidRPr="00A15323">
        <w:rPr>
          <w:rFonts w:cstheme="minorHAnsi"/>
          <w:szCs w:val="21"/>
        </w:rPr>
        <w:tab/>
      </w:r>
      <w:r w:rsidRPr="00A15323">
        <w:rPr>
          <w:rFonts w:cstheme="minorHAnsi"/>
          <w:szCs w:val="21"/>
        </w:rPr>
        <w:tab/>
      </w:r>
      <w:r w:rsidRPr="00A15323">
        <w:rPr>
          <w:rFonts w:cstheme="minorHAnsi"/>
          <w:szCs w:val="21"/>
        </w:rPr>
        <w:tab/>
        <w:t xml:space="preserve">des Kantons Bern </w:t>
      </w:r>
    </w:p>
    <w:p w:rsidR="00164FDD" w:rsidRPr="00A15323" w:rsidRDefault="00164FDD" w:rsidP="00E6560F">
      <w:pPr>
        <w:tabs>
          <w:tab w:val="center" w:pos="1134"/>
          <w:tab w:val="center" w:pos="3828"/>
          <w:tab w:val="center" w:pos="6804"/>
        </w:tabs>
        <w:jc w:val="both"/>
        <w:rPr>
          <w:rFonts w:cstheme="minorHAnsi"/>
        </w:rPr>
      </w:pPr>
    </w:p>
    <w:p w:rsidR="00164FDD" w:rsidRPr="00A15323" w:rsidRDefault="00164FDD" w:rsidP="00E6560F">
      <w:pPr>
        <w:tabs>
          <w:tab w:val="center" w:pos="1134"/>
          <w:tab w:val="center" w:pos="3828"/>
          <w:tab w:val="center" w:pos="6804"/>
        </w:tabs>
        <w:jc w:val="both"/>
        <w:rPr>
          <w:rFonts w:cstheme="minorHAnsi"/>
        </w:rPr>
      </w:pPr>
      <w:r w:rsidRPr="00A15323">
        <w:rPr>
          <w:rFonts w:cstheme="minorHAnsi"/>
        </w:rPr>
        <w:tab/>
      </w:r>
      <w:r w:rsidRPr="00A15323">
        <w:rPr>
          <w:rFonts w:cstheme="minorHAnsi"/>
        </w:rPr>
        <w:tab/>
      </w:r>
      <w:r w:rsidRPr="00A15323">
        <w:rPr>
          <w:rFonts w:cstheme="minorHAnsi"/>
        </w:rPr>
        <w:tab/>
      </w:r>
      <w:r w:rsidRPr="00A15323">
        <w:rPr>
          <w:rFonts w:cstheme="minorHAnsi"/>
          <w:noProof/>
          <w:lang w:val="fr-CH" w:eastAsia="fr-CH"/>
        </w:rPr>
        <w:drawing>
          <wp:inline distT="0" distB="0" distL="0" distR="0" wp14:anchorId="0D0F39E2" wp14:editId="1C2C45AE">
            <wp:extent cx="1524000" cy="375557"/>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63793" cy="410006"/>
                    </a:xfrm>
                    <a:prstGeom prst="rect">
                      <a:avLst/>
                    </a:prstGeom>
                  </pic:spPr>
                </pic:pic>
              </a:graphicData>
            </a:graphic>
          </wp:inline>
        </w:drawing>
      </w:r>
      <w:r w:rsidRPr="00A15323">
        <w:rPr>
          <w:rFonts w:cstheme="minorHAnsi"/>
        </w:rPr>
        <w:tab/>
      </w:r>
    </w:p>
    <w:p w:rsidR="00E6560F" w:rsidRPr="00A15323" w:rsidRDefault="00E6560F" w:rsidP="00E6560F">
      <w:pPr>
        <w:tabs>
          <w:tab w:val="center" w:pos="1134"/>
          <w:tab w:val="center" w:pos="3828"/>
          <w:tab w:val="center" w:pos="6804"/>
        </w:tabs>
        <w:jc w:val="both"/>
        <w:rPr>
          <w:rFonts w:cstheme="minorHAnsi"/>
        </w:rPr>
      </w:pPr>
      <w:r w:rsidRPr="00A15323">
        <w:rPr>
          <w:rFonts w:cstheme="minorHAnsi"/>
        </w:rPr>
        <w:tab/>
      </w:r>
      <w:r w:rsidRPr="00A15323">
        <w:rPr>
          <w:rFonts w:cstheme="minorHAnsi"/>
        </w:rPr>
        <w:tab/>
      </w:r>
      <w:r w:rsidRPr="00A15323">
        <w:rPr>
          <w:rFonts w:cstheme="minorHAnsi"/>
        </w:rPr>
        <w:tab/>
        <w:t xml:space="preserve"> </w:t>
      </w:r>
    </w:p>
    <w:p w:rsidR="00E6560F" w:rsidRPr="00A15323" w:rsidRDefault="00E6560F" w:rsidP="00E6560F">
      <w:pPr>
        <w:tabs>
          <w:tab w:val="center" w:pos="1134"/>
          <w:tab w:val="center" w:pos="3828"/>
          <w:tab w:val="center" w:pos="6804"/>
        </w:tabs>
        <w:jc w:val="center"/>
        <w:rPr>
          <w:rFonts w:cstheme="minorHAnsi"/>
        </w:rPr>
      </w:pPr>
      <w:r w:rsidRPr="00A15323">
        <w:rPr>
          <w:rFonts w:cstheme="minorHAnsi"/>
        </w:rPr>
        <w:t xml:space="preserve">                                                              Barbara Rieder</w:t>
      </w:r>
    </w:p>
    <w:p w:rsidR="00611A4E" w:rsidRPr="00A15323" w:rsidRDefault="00611A4E" w:rsidP="00611A4E">
      <w:pPr>
        <w:pStyle w:val="Titel"/>
        <w:spacing w:before="40"/>
        <w:rPr>
          <w:rFonts w:asciiTheme="minorHAnsi" w:hAnsiTheme="minorHAnsi" w:cstheme="minorHAnsi"/>
        </w:rPr>
      </w:pPr>
    </w:p>
    <w:bookmarkEnd w:id="2"/>
    <w:sectPr w:rsidR="00611A4E" w:rsidRPr="00A15323" w:rsidSect="00E6560F">
      <w:type w:val="continuous"/>
      <w:pgSz w:w="11906" w:h="16838" w:code="9"/>
      <w:pgMar w:top="1707"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0F" w:rsidRPr="00E6560F" w:rsidRDefault="00E6560F">
      <w:r w:rsidRPr="00E6560F">
        <w:separator/>
      </w:r>
    </w:p>
  </w:endnote>
  <w:endnote w:type="continuationSeparator" w:id="0">
    <w:p w:rsidR="00E6560F" w:rsidRPr="00E6560F" w:rsidRDefault="00E6560F">
      <w:r w:rsidRPr="00E656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A3" w:rsidRPr="00E6560F" w:rsidRDefault="00DB670D">
    <w:pPr>
      <w:pStyle w:val="Fuzeile"/>
    </w:pPr>
    <w:r w:rsidRPr="00E6560F">
      <w:rPr>
        <w:noProof/>
        <w:lang w:val="fr-CH" w:eastAsia="fr-CH"/>
      </w:rPr>
      <mc:AlternateContent>
        <mc:Choice Requires="wps">
          <w:drawing>
            <wp:anchor distT="0" distB="0" distL="114300" distR="114300" simplePos="0" relativeHeight="251665408" behindDoc="0" locked="1" layoutInCell="1" allowOverlap="1" wp14:anchorId="58DA5D5F" wp14:editId="4C3CF441">
              <wp:simplePos x="0" y="0"/>
              <wp:positionH relativeFrom="margin">
                <wp:align>right</wp:align>
              </wp:positionH>
              <wp:positionV relativeFrom="page">
                <wp:align>bottom</wp:align>
              </wp:positionV>
              <wp:extent cx="630000" cy="56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670D" w:rsidRPr="005C6148" w:rsidRDefault="00DB670D" w:rsidP="00DB670D">
                          <w:pPr>
                            <w:pStyle w:val="Seitenzahlen"/>
                          </w:pPr>
                          <w:r w:rsidRPr="005C6148">
                            <w:fldChar w:fldCharType="begin"/>
                          </w:r>
                          <w:r w:rsidRPr="005C6148">
                            <w:instrText>PAGE   \* MERGEFORMAT</w:instrText>
                          </w:r>
                          <w:r w:rsidRPr="005C6148">
                            <w:fldChar w:fldCharType="separate"/>
                          </w:r>
                          <w:r w:rsidR="0002576F" w:rsidRPr="0002576F">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76F">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A5D5F" id="_x0000_t202" coordsize="21600,21600" o:spt="202" path="m,l,21600r21600,l21600,xe">
              <v:stroke joinstyle="miter"/>
              <v:path gradientshapeok="t" o:connecttype="rect"/>
            </v:shapetype>
            <v:shape id="Textfeld 5" o:spid="_x0000_s1026" type="#_x0000_t202" style="position:absolute;margin-left:-1.6pt;margin-top:0;width:49.6pt;height:44.8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dUcwIAAFYFAAAOAAAAZHJzL2Uyb0RvYy54bWysVEtPGzEQvlfqf7B8LxuoglDEBqUgqkoI&#10;qkLF2fHaZFXb49pOdtNf38/e3YBoL1TNwZmd+eb9OL/orWE7FWJLrubHRzPOlJPUtO6p5t8frj+c&#10;cRaTcI0w5FTN9yryi+X7d+edX6gT2pBpVGAw4uKi8zXfpOQXVRXlRlkRj8grB6GmYEXCZ3iqmiA6&#10;WLemOpnNTquOQuMDSRUjuFeDkC+Lfa2VTHdaR5WYqTliS+UN5V3nt1qei8VTEH7TyjEM8Q9RWNE6&#10;OD2YuhJJsG1o/zBlWxkokk5HkmxFWrdSlRyQzfHsVTb3G+FVyQXFif5Qpvj/zMrb3dfA2qbmc86c&#10;sGjRg+qTVqZh81ydzscFQPcesNR/oh5dnvgRzJx0r4PN/0iHQY467w+1hTEmwTz9OMOPMwnR/PTs&#10;DDSsV8/KPsT0WZFlmah5QOtKRcXuJqYBOkGyL0fXrTGlfcaxLjuYz4rCQQLjxmWsKoMwmskJDYEX&#10;Ku2NyhjjvimNQpT4M6OMoLo0ge0EhkdIqVwqqRe7QGeURhBvURzxz1G9RXnIY/JMLh2UbesolOxf&#10;hd38mELWAx41f5F3JlO/7sdGr6nZo8+Bhj2JXl636MaNiOmrCFgMNBDLnu7waEOoOo0UZxsKv/7G&#10;z3jMK6ScdVi0msefWxEUZ+aLwyTnrZyIMBHrQpzkMYHcbe0loQfHuCVeFhLckMxE6kD2EYdglV1B&#10;JJyEw5qvJ/IyDTuPQyLValVAWEAv0o279zKbzi3JA/bQP4rgxylMGN9bmvZQLF4N44DNmo5W20S6&#10;LZOaqzqUcqw2lrfM+nho8nV4+V1Qz+dw+Rs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CvlZ1RzAgAAVgUAAA4AAAAAAAAAAAAAAAAALgIA&#10;AGRycy9lMm9Eb2MueG1sUEsBAi0AFAAGAAgAAAAhAMfBU9HUAAAAAwEAAA8AAAAAAAAAAAAAAAAA&#10;zQQAAGRycy9kb3ducmV2LnhtbFBLBQYAAAAABAAEAPMAAADOBQAAAAA=&#10;" filled="f" stroked="f" strokeweight=".5pt">
              <v:textbox inset="0,0,0,8mm">
                <w:txbxContent>
                  <w:p w:rsidR="00DB670D" w:rsidRPr="005C6148" w:rsidRDefault="00DB670D" w:rsidP="00DB670D">
                    <w:pPr>
                      <w:pStyle w:val="Seitenzahlen"/>
                    </w:pPr>
                    <w:r w:rsidRPr="005C6148">
                      <w:fldChar w:fldCharType="begin"/>
                    </w:r>
                    <w:r w:rsidRPr="005C6148">
                      <w:instrText>PAGE   \* MERGEFORMAT</w:instrText>
                    </w:r>
                    <w:r w:rsidRPr="005C6148">
                      <w:fldChar w:fldCharType="separate"/>
                    </w:r>
                    <w:r w:rsidR="0002576F" w:rsidRPr="0002576F">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76F">
                      <w:rPr>
                        <w:noProof/>
                      </w:rPr>
                      <w:t>2</w:t>
                    </w:r>
                    <w:r>
                      <w:rPr>
                        <w:noProof/>
                      </w:rPr>
                      <w:fldChar w:fldCharType="end"/>
                    </w:r>
                  </w:p>
                </w:txbxContent>
              </v:textbox>
              <w10:wrap anchorx="margin" anchory="page"/>
              <w10:anchorlock/>
            </v:shape>
          </w:pict>
        </mc:Fallback>
      </mc:AlternateContent>
    </w:r>
    <w:r w:rsidR="00011651">
      <w:t>1271787</w:t>
    </w:r>
    <w:r w:rsidRPr="00E6560F">
      <w:tab/>
    </w:r>
    <w:sdt>
      <w:sdtPr>
        <w:tag w:val="DLaufnummer"/>
        <w:id w:val="1715698295"/>
        <w:showingPlcHdr/>
        <w:dataBinding w:prefixMappings="xmlns:ns='http://schemas.officeatwork.com/CustomXMLPart'" w:xpath="/ns:officeatwork/ns:DLaufnummer" w:storeItemID="{C9EF7656-0210-462C-829B-A9AFE99E1459}"/>
        <w:text w:multiLine="1"/>
      </w:sdtPr>
      <w:sdtEndPr/>
      <w:sdtContent>
        <w:r w:rsidR="007906B9" w:rsidRPr="00E6560F">
          <w:rPr>
            <w:rStyle w:val="Platzhaltertext"/>
            <w:rFonts w:cstheme="minorHAnsi"/>
          </w:rPr>
          <w:t>​</w:t>
        </w:r>
      </w:sdtContent>
    </w:sdt>
    <w:r w:rsidRPr="00E6560F">
      <w:tab/>
    </w:r>
    <w:r w:rsidRPr="00E6560F">
      <w:tab/>
    </w:r>
    <w:r w:rsidR="005942A3" w:rsidRPr="00E6560F">
      <w:rPr>
        <w:noProof/>
        <w:lang w:val="fr-CH" w:eastAsia="fr-CH"/>
      </w:rPr>
      <mc:AlternateContent>
        <mc:Choice Requires="wps">
          <w:drawing>
            <wp:anchor distT="0" distB="0" distL="114300" distR="114300" simplePos="0" relativeHeight="251663360" behindDoc="0" locked="1" layoutInCell="1" allowOverlap="1" wp14:anchorId="54012B36" wp14:editId="4BE3872A">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42A3" w:rsidRPr="005C6148" w:rsidRDefault="005942A3" w:rsidP="005942A3">
                          <w:pPr>
                            <w:pStyle w:val="Seitenzahlen"/>
                          </w:pPr>
                          <w:r w:rsidRPr="005C6148">
                            <w:fldChar w:fldCharType="begin"/>
                          </w:r>
                          <w:r w:rsidRPr="005C6148">
                            <w:instrText>PAGE   \* MERGEFORMAT</w:instrText>
                          </w:r>
                          <w:r w:rsidRPr="005C6148">
                            <w:fldChar w:fldCharType="separate"/>
                          </w:r>
                          <w:r w:rsidR="0002576F" w:rsidRPr="0002576F">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76F">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2B36" id="Textfeld 1" o:spid="_x0000_s1027" type="#_x0000_t202" style="position:absolute;margin-left:-1.6pt;margin-top:0;width:49.6pt;height:44.8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3LdgIAAF0FAAAOAAAAZHJzL2Uyb0RvYy54bWysVN9P2zAQfp+0/8Hy+0jpBEIRKepATJMQ&#10;oAHi2XXsNprj82y3SffX77OTFMT2wrQ+uJe778734zufX/StYTvlQ0O24sdHM86UlVQ3dl3xp8fr&#10;T2echShsLQxZVfG9Cvxi8fHDeedKNacNmVp5hiA2lJ2r+CZGVxZFkBvVinBETlkYNflWRHz6dVF7&#10;0SF6a4r5bHZadORr50mqEKC9Gox8keNrrWS80zqoyEzFkVvMp8/nKp3F4lyUay/cppFjGuIfsmhF&#10;Y3HpIdSViIJtffNHqLaRngLpeCSpLUjrRqpcA6o5nr2p5mEjnMq1oDnBHdoU/l9Yebu796ypMTvO&#10;rGgxokfVR61MzY5TdzoXSoAeHGCx/0J9Qo76AGUqute+Tf8oh8GOPu8PvUUwJqE8/TzDjzMJ08np&#10;2RlkRClenJ0P8auiliWh4h6jyx0Vu5sQB+gESXdZum6MgV6UxrIuXXAyyw4HC4IbmwAqE2EMkwoa&#10;Es9S3Bs1BPmuNBqR80+KTEF1aTzbCZBHSKlszKXnuEAnlEYS73Ec8S9Zvcd5qGO6mWw8OLeNJZ+r&#10;f5N2/WNKWQ949PxV3UmM/aofGTDOdUX1HuP2NKxLcPK6wVBuRIj3wmM/MEfsfLzDoQ2h+TRKnG3I&#10;//qbPuFBW1g567BvFQ8/t8Irzsw3C0Kn5ZwEPwmrLMwTW2C32/aSMAowFSllEVofzSRqT+0z3oNl&#10;ugomYSUurPhqEi/jsPp4T6RaLjMIe+hEvLEPTqbQaTKJZ4/9s/BuJGMEi29pWkdRvuHkgE2elpbb&#10;SLrJhE3NHVo5Nh07nCk/vjfpkXj9nVEvr+LiNwAAAP//AwBQSwMEFAAGAAgAAAAhAMfBU9HUAAAA&#10;AwEAAA8AAABkcnMvZG93bnJldi54bWxMj0FPwzAMhe9I/IfISNxYuh2qtms6oUnjzuAHeI3XViRO&#10;1aRd9+8xXOBi6enZ732uD6t3aqEpDoENbDcZKOI22IE7A58fp5cCVEzIFl1gMnCnCIfm8aHGyoYb&#10;v9NyTp2SEI4VGuhTGiutY9uTx7gJI7F41zB5TCKnTtsJbxLund5lWa49DiwNPY507Kn9Os9eMPLg&#10;QvLF25VxmTqH+jTfF2Oen9bXPahEa/pbhh98uYFGmC5hZhuVMyCPpN8pXlnuQF0MFGUOuqn1f/bm&#10;GwAA//8DAFBLAQItABQABgAIAAAAIQC2gziS/gAAAOEBAAATAAAAAAAAAAAAAAAAAAAAAABbQ29u&#10;dGVudF9UeXBlc10ueG1sUEsBAi0AFAAGAAgAAAAhADj9If/WAAAAlAEAAAsAAAAAAAAAAAAAAAAA&#10;LwEAAF9yZWxzLy5yZWxzUEsBAi0AFAAGAAgAAAAhAHj0/ct2AgAAXQUAAA4AAAAAAAAAAAAAAAAA&#10;LgIAAGRycy9lMm9Eb2MueG1sUEsBAi0AFAAGAAgAAAAhAMfBU9HUAAAAAwEAAA8AAAAAAAAAAAAA&#10;AAAA0AQAAGRycy9kb3ducmV2LnhtbFBLBQYAAAAABAAEAPMAAADRBQAAAAA=&#10;" filled="f" stroked="f" strokeweight=".5pt">
              <v:textbox inset="0,0,0,8mm">
                <w:txbxContent>
                  <w:p w:rsidR="005942A3" w:rsidRPr="005C6148" w:rsidRDefault="005942A3" w:rsidP="005942A3">
                    <w:pPr>
                      <w:pStyle w:val="Seitenzahlen"/>
                    </w:pPr>
                    <w:r w:rsidRPr="005C6148">
                      <w:fldChar w:fldCharType="begin"/>
                    </w:r>
                    <w:r w:rsidRPr="005C6148">
                      <w:instrText>PAGE   \* MERGEFORMAT</w:instrText>
                    </w:r>
                    <w:r w:rsidRPr="005C6148">
                      <w:fldChar w:fldCharType="separate"/>
                    </w:r>
                    <w:r w:rsidR="0002576F" w:rsidRPr="0002576F">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76F">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A58" w:rsidRPr="00E6560F" w:rsidRDefault="0002576F" w:rsidP="0042069B">
    <w:pPr>
      <w:pStyle w:val="Vorlagenbezeichnung"/>
    </w:pPr>
    <w:sdt>
      <w:sdtPr>
        <w:tag w:val="Classification"/>
        <w:id w:val="-1036200309"/>
        <w:showingPlcHdr/>
        <w:dataBinding w:prefixMappings="xmlns:ns='http://schemas.officeatwork.com/CustomXMLPart'" w:xpath="/ns:officeatwork/ns:Classification" w:storeItemID="{C9EF7656-0210-462C-829B-A9AFE99E1459}"/>
        <w:text w:multiLine="1"/>
      </w:sdtPr>
      <w:sdtEndPr/>
      <w:sdtContent>
        <w:r w:rsidR="0042069B" w:rsidRPr="00E6560F">
          <w:rPr>
            <w:rStyle w:val="Platzhaltertext"/>
          </w:rPr>
          <w:t xml:space="preserve"> </w:t>
        </w:r>
      </w:sdtContent>
    </w:sdt>
    <w:r w:rsidR="0042069B" w:rsidRPr="00E6560F">
      <w:rPr>
        <w:noProof/>
        <w:lang w:val="fr-CH" w:eastAsia="fr-CH"/>
      </w:rPr>
      <mc:AlternateContent>
        <mc:Choice Requires="wps">
          <w:drawing>
            <wp:anchor distT="0" distB="0" distL="114300" distR="114300" simplePos="0" relativeHeight="251667456" behindDoc="0" locked="1" layoutInCell="1" allowOverlap="1" wp14:anchorId="056AB452" wp14:editId="699458DF">
              <wp:simplePos x="0" y="0"/>
              <wp:positionH relativeFrom="margin">
                <wp:align>right</wp:align>
              </wp:positionH>
              <wp:positionV relativeFrom="page">
                <wp:align>bottom</wp:align>
              </wp:positionV>
              <wp:extent cx="630000" cy="568800"/>
              <wp:effectExtent l="0" t="0" r="0" b="0"/>
              <wp:wrapNone/>
              <wp:docPr id="6" name="Textfeld 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069B" w:rsidRPr="005C6148" w:rsidRDefault="0042069B" w:rsidP="0042069B">
                          <w:pPr>
                            <w:pStyle w:val="Seitenzahlen"/>
                          </w:pPr>
                          <w:r w:rsidRPr="005C6148">
                            <w:fldChar w:fldCharType="begin"/>
                          </w:r>
                          <w:r w:rsidRPr="005C6148">
                            <w:instrText>PAGE   \* MERGEFORMAT</w:instrText>
                          </w:r>
                          <w:r w:rsidRPr="005C6148">
                            <w:fldChar w:fldCharType="separate"/>
                          </w:r>
                          <w:r w:rsidR="0002576F" w:rsidRPr="0002576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76F">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AB452" id="_x0000_t202" coordsize="21600,21600" o:spt="202" path="m,l,21600r21600,l21600,xe">
              <v:stroke joinstyle="miter"/>
              <v:path gradientshapeok="t" o:connecttype="rect"/>
            </v:shapetype>
            <v:shape id="Textfeld 6" o:spid="_x0000_s1028" type="#_x0000_t202" style="position:absolute;margin-left:-1.6pt;margin-top:0;width:49.6pt;height:44.8pt;z-index:251667456;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S+eAIAAF0FAAAOAAAAZHJzL2Uyb0RvYy54bWysVE1PGzEQvVfqf7B8LxtSEaGIDUqDqCoh&#10;QAXE2fHayapej2s72U1/fZ+9uwHRXqiagzM78zyejzdzcdk1hu2VDzXZkp+eTDhTVlJV203Jnx6v&#10;P51zFqKwlTBkVckPKvDLxccPF62bqyltyVTKMzixYd66km9jdPOiCHKrGhFOyCkLoybfiIhPvykq&#10;L1p4b0wxnUxmRUu+cp6kCgHaq97IF9m/1krGO62DisyUHLHFfPp8rtNZLC7EfOOF29ZyCEP8QxSN&#10;qC0ePbq6ElGwna//cNXU0lMgHU8kNQVpXUuVc0A2p5M32TxshVM5FxQnuGOZwv9zK2/3957VVcln&#10;nFnRoEWPqotamYrNUnVaF+YAPTjAYveFOnR51AcoU9Kd9k36RzoMdtT5cKwtnDEJ5ezzBD/OJExn&#10;s/NzyPBevFx2PsSvihqWhJJ7tC5XVOxvQuyhIyS9Zem6Nia3z1jWpgfOJvnC0QLnxiasykQY3KSE&#10;+sCzFA9GJYyx35VGIXL8SZEpqFbGs70AeYSUysacevYLdEJpBPGeiwP+Jar3XO7zGF8mG4+Xm9qS&#10;z9m/Cbv6MYasezxq/irvJMZu3WUGTMe+rqk6oN2e+nEJTl7XaMqNCPFeeMwH+oiZj3c4tCEUnwaJ&#10;sy35X3/TJzxoCytnLeat5OHnTnjFmflmQeg0nKPgR2GdhWliC+x216wIrTjFSnEyi9D6aEZRe2qe&#10;sQ+W6SmYhJV4sOTrUVzFfvSxT6RaLjMIc+hEvLEPTibXqTOJZ4/ds/BuIGMEi29pHEcxf8PJHptu&#10;WlruIuk6EzYVty/lUHTMcKb8sG/Sknj9nVEvW3HxGw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HIPUvngCAABdBQAADgAAAAAAAAAAAAAA&#10;AAAuAgAAZHJzL2Uyb0RvYy54bWxQSwECLQAUAAYACAAAACEAx8FT0dQAAAADAQAADwAAAAAAAAAA&#10;AAAAAADSBAAAZHJzL2Rvd25yZXYueG1sUEsFBgAAAAAEAAQA8wAAANMFAAAAAA==&#10;" filled="f" stroked="f" strokeweight=".5pt">
              <v:textbox inset="0,0,0,8mm">
                <w:txbxContent>
                  <w:p w:rsidR="0042069B" w:rsidRPr="005C6148" w:rsidRDefault="0042069B" w:rsidP="0042069B">
                    <w:pPr>
                      <w:pStyle w:val="Seitenzahlen"/>
                    </w:pPr>
                    <w:r w:rsidRPr="005C6148">
                      <w:fldChar w:fldCharType="begin"/>
                    </w:r>
                    <w:r w:rsidRPr="005C6148">
                      <w:instrText>PAGE   \* MERGEFORMAT</w:instrText>
                    </w:r>
                    <w:r w:rsidRPr="005C6148">
                      <w:fldChar w:fldCharType="separate"/>
                    </w:r>
                    <w:r w:rsidR="0002576F" w:rsidRPr="0002576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76F">
                      <w:rPr>
                        <w:noProof/>
                      </w:rPr>
                      <w:t>2</w:t>
                    </w:r>
                    <w:r>
                      <w:rPr>
                        <w:noProof/>
                      </w:rPr>
                      <w:fldChar w:fldCharType="end"/>
                    </w:r>
                  </w:p>
                </w:txbxContent>
              </v:textbox>
              <w10:wrap anchorx="margin" anchory="page"/>
              <w10:anchorlock/>
            </v:shape>
          </w:pict>
        </mc:Fallback>
      </mc:AlternateContent>
    </w:r>
    <w:r w:rsidR="0042069B" w:rsidRPr="00E6560F">
      <w:tab/>
    </w:r>
    <w:r w:rsidR="0042069B" w:rsidRPr="00E6560F">
      <w:tab/>
    </w:r>
    <w:r w:rsidR="0042069B" w:rsidRPr="00E6560F">
      <w:tab/>
    </w:r>
    <w:bookmarkStart w:id="0" w:name="Vorlagenbezeichnung"/>
    <w:r w:rsidR="0042069B" w:rsidRPr="00E6560F">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0F" w:rsidRPr="00E6560F" w:rsidRDefault="00E6560F">
      <w:r w:rsidRPr="00E6560F">
        <w:separator/>
      </w:r>
    </w:p>
  </w:footnote>
  <w:footnote w:type="continuationSeparator" w:id="0">
    <w:p w:rsidR="00E6560F" w:rsidRPr="00E6560F" w:rsidRDefault="00E6560F">
      <w:r w:rsidRPr="00E656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ED" w:rsidRPr="00E6560F" w:rsidRDefault="002E4A58" w:rsidP="00F64BCA">
    <w:r w:rsidRPr="00E6560F">
      <w:rPr>
        <w:noProof/>
        <w:lang w:val="fr-CH" w:eastAsia="fr-CH"/>
      </w:rPr>
      <w:drawing>
        <wp:anchor distT="0" distB="0" distL="114300" distR="114300" simplePos="0" relativeHeight="251659264" behindDoc="1" locked="1" layoutInCell="1" allowOverlap="1" wp14:anchorId="746F9897" wp14:editId="2D483497">
          <wp:simplePos x="0" y="0"/>
          <wp:positionH relativeFrom="column">
            <wp:posOffset>-817245</wp:posOffset>
          </wp:positionH>
          <wp:positionV relativeFrom="paragraph">
            <wp:posOffset>-71120</wp:posOffset>
          </wp:positionV>
          <wp:extent cx="1337945" cy="402590"/>
          <wp:effectExtent l="0" t="0" r="0" b="0"/>
          <wp:wrapNone/>
          <wp:docPr id="3" name="2fed84a1-368f-4382-aa2f-9dd1" hidden="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337945" cy="4025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F5" w:rsidRPr="005C3EAB" w:rsidRDefault="00C320F5" w:rsidP="00C320F5">
    <w:pPr>
      <w:widowControl w:val="0"/>
      <w:suppressAutoHyphens/>
      <w:jc w:val="right"/>
      <w:rPr>
        <w:rFonts w:ascii="Arial" w:eastAsia="SimSun" w:hAnsi="Arial" w:cs="Arial"/>
        <w:caps/>
        <w:kern w:val="1"/>
        <w:sz w:val="32"/>
        <w:szCs w:val="32"/>
        <w:lang w:val="de-DE" w:eastAsia="hi-IN" w:bidi="hi-IN"/>
      </w:rPr>
    </w:pPr>
    <w:r w:rsidRPr="005C3EAB">
      <w:rPr>
        <w:rFonts w:ascii="Arial" w:eastAsia="SimSun" w:hAnsi="Arial" w:cs="Arial"/>
        <w:caps/>
        <w:kern w:val="1"/>
        <w:sz w:val="32"/>
        <w:szCs w:val="32"/>
        <w:lang w:val="de-DE" w:eastAsia="hi-IN" w:bidi="hi-IN"/>
      </w:rPr>
      <w:t>Deux langues – Ein Ziel</w:t>
    </w:r>
  </w:p>
  <w:p w:rsidR="00C320F5" w:rsidRPr="005C3EAB" w:rsidRDefault="00C320F5" w:rsidP="00C320F5">
    <w:pPr>
      <w:widowControl w:val="0"/>
      <w:suppressAutoHyphens/>
      <w:jc w:val="right"/>
      <w:rPr>
        <w:rFonts w:eastAsia="SimSun" w:cs="Lucida Sans"/>
        <w:kern w:val="1"/>
        <w:sz w:val="18"/>
        <w:szCs w:val="18"/>
        <w:lang w:eastAsia="hi-IN" w:bidi="hi-IN"/>
      </w:rPr>
    </w:pPr>
    <w:r w:rsidRPr="005C3EAB">
      <w:rPr>
        <w:rFonts w:ascii="Arial" w:eastAsia="SimSun" w:hAnsi="Arial" w:cs="Arial"/>
        <w:caps/>
        <w:kern w:val="1"/>
        <w:sz w:val="18"/>
        <w:szCs w:val="18"/>
        <w:lang w:val="de-DE" w:eastAsia="hi-IN" w:bidi="hi-IN"/>
      </w:rPr>
      <w:t>Der Sprachaustausch mit dem Wallis</w:t>
    </w:r>
  </w:p>
  <w:p w:rsidR="002E4A58" w:rsidRPr="00E6560F" w:rsidRDefault="00E6560F" w:rsidP="00E6560F">
    <w:pPr>
      <w:pStyle w:val="Kopfzeile"/>
    </w:pPr>
    <w:r w:rsidRPr="00E6560F">
      <w:rPr>
        <w:lang w:val="fr-CH" w:eastAsia="fr-CH"/>
      </w:rPr>
      <w:drawing>
        <wp:anchor distT="0" distB="0" distL="114300" distR="114300" simplePos="0" relativeHeight="251668480" behindDoc="1" locked="1" layoutInCell="1" allowOverlap="1">
          <wp:simplePos x="0" y="0"/>
          <wp:positionH relativeFrom="page">
            <wp:posOffset>0</wp:posOffset>
          </wp:positionH>
          <wp:positionV relativeFrom="page">
            <wp:posOffset>0</wp:posOffset>
          </wp:positionV>
          <wp:extent cx="7559675" cy="1763395"/>
          <wp:effectExtent l="0" t="0" r="0" b="0"/>
          <wp:wrapNone/>
          <wp:docPr id="4" name="e16b42fa-2831-4f8b-829b-ae8c"/>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B257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1045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CE4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2201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98A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9EE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5D0431E"/>
    <w:lvl w:ilvl="0">
      <w:start w:val="1"/>
      <w:numFmt w:val="decimal"/>
      <w:lvlText w:val="%1."/>
      <w:lvlJc w:val="left"/>
      <w:pPr>
        <w:tabs>
          <w:tab w:val="num" w:pos="360"/>
        </w:tabs>
        <w:ind w:left="360" w:hanging="360"/>
      </w:pPr>
    </w:lvl>
  </w:abstractNum>
  <w:abstractNum w:abstractNumId="7" w15:restartNumberingAfterBreak="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hint="default"/>
        <w:lang w:val="de-CH"/>
      </w:rPr>
    </w:lvl>
  </w:abstractNum>
  <w:abstractNum w:abstractNumId="8" w15:restartNumberingAfterBreak="0">
    <w:nsid w:val="18BC0DBC"/>
    <w:multiLevelType w:val="hybridMultilevel"/>
    <w:tmpl w:val="049E5FC8"/>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9"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29000F"/>
    <w:multiLevelType w:val="hybridMultilevel"/>
    <w:tmpl w:val="05340794"/>
    <w:lvl w:ilvl="0" w:tplc="F9860E20">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7"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0"/>
  </w:num>
  <w:num w:numId="2">
    <w:abstractNumId w:val="17"/>
  </w:num>
  <w:num w:numId="3">
    <w:abstractNumId w:val="16"/>
  </w:num>
  <w:num w:numId="4">
    <w:abstractNumId w:val="11"/>
  </w:num>
  <w:num w:numId="5">
    <w:abstractNumId w:val="14"/>
  </w:num>
  <w:num w:numId="6">
    <w:abstractNumId w:val="15"/>
  </w:num>
  <w:num w:numId="7">
    <w:abstractNumId w:val="13"/>
  </w:num>
  <w:num w:numId="8">
    <w:abstractNumId w:val="9"/>
  </w:num>
  <w:num w:numId="9">
    <w:abstractNumId w:val="12"/>
  </w:num>
  <w:num w:numId="10">
    <w:abstractNumId w:val="5"/>
  </w:num>
  <w:num w:numId="11">
    <w:abstractNumId w:val="4"/>
  </w:num>
  <w:num w:numId="12">
    <w:abstractNumId w:val="6"/>
  </w:num>
  <w:num w:numId="13">
    <w:abstractNumId w:val="3"/>
  </w:num>
  <w:num w:numId="14">
    <w:abstractNumId w:val="2"/>
  </w:num>
  <w:num w:numId="15">
    <w:abstractNumId w:val="1"/>
  </w:num>
  <w:num w:numId="16">
    <w:abstractNumId w:val="0"/>
  </w:num>
  <w:num w:numId="17">
    <w:abstractNumId w:val="7"/>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Dokument BE.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10.1 (4.10.2453)"/>
    <w:docVar w:name="OawCreatedWithProjectID" w:val="bkd"/>
    <w:docVar w:name="OawCreatedWithProjectVersion" w:val="18"/>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H1&quot;&gt;&lt;profile type=&quot;default&quot; UID=&quot;&quot; sameAsDefault=&quot;0&quot;&gt;&lt;documentProperty UID=&quot;2003060614150123456789&quot; dataSourceUID=&quot;2003060614150123456789&quot;/&gt;&lt;type type=&quot;OawLanguage&quot;&gt;&lt;OawLanguage UID=&quot;Doc.H1&quot;/&gt;&lt;/type&gt;&lt;/profile&gt;&lt;/OawDocProperty&gt;_x000d__x0009_&lt;OawDocProperty name=&quot;Doc.H2&quot;&gt;&lt;profile type=&quot;default&quot; UID=&quot;&quot; sameAsDefault=&quot;0&quot;&gt;&lt;documentProperty UID=&quot;2003060614150123456789&quot; dataSourceUID=&quot;2003060614150123456789&quot;/&gt;&lt;type type=&quot;OawLanguage&quot;&gt;&lt;OawLanguage UID=&quot;Doc.H2&quot;/&gt;&lt;/type&gt;&lt;/profile&gt;&lt;/OawDocProperty&gt;_x000d__x0009_&lt;OawDocProperty name=&quot;Doc.H3&quot;&gt;&lt;profile type=&quot;default&quot; UID=&quot;&quot; sameAsDefault=&quot;0&quot;&gt;&lt;documentProperty UID=&quot;2003060614150123456789&quot; dataSourceUID=&quot;2003060614150123456789&quot;/&gt;&lt;type type=&quot;OawLanguage&quot;&gt;&lt;OawLanguage UID=&quot;Doc.H3&quot;/&gt;&lt;/type&gt;&lt;/profile&gt;&lt;/OawDocProperty&gt;_x000d__x0009_&lt;OawDocProperty name=&quot;Doc.H4&quot;&gt;&lt;profile type=&quot;default&quot; UID=&quot;&quot; sameAsDefault=&quot;0&quot;&gt;&lt;documentProperty UID=&quot;2003060614150123456789&quot; dataSourceUID=&quot;2003060614150123456789&quot;/&gt;&lt;type type=&quot;OawLanguage&quot;&gt;&lt;OawLanguage UID=&quot;Doc.H4&quot;/&gt;&lt;/type&gt;&lt;/profile&gt;&lt;/OawDocProperty&gt;_x000d__x0009_&lt;OawDocProperty name=&quot;Doc.H5&quot;&gt;&lt;profile type=&quot;default&quot; UID=&quot;&quot; sameAsDefault=&quot;0&quot;&gt;&lt;documentProperty UID=&quot;2003060614150123456789&quot; dataSourceUID=&quot;2003060614150123456789&quot;/&gt;&lt;type type=&quot;OawLanguage&quot;&gt;&lt;OawLanguage UID=&quot;Doc.H5&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Doc.Subtitle&quot;&gt;&lt;profile type=&quot;default&quot; UID=&quot;&quot; sameAsDefault=&quot;0&quot;&gt;&lt;documentProperty UID=&quot;2003060614150123456789&quot; dataSourceUID=&quot;2003060614150123456789&quot;/&gt;&lt;type type=&quot;OawLanguage&quot;&gt;&lt;OawLanguage UID=&quot;Doc.Subtitle&quot;/&gt;&lt;/type&gt;&lt;/profile&gt;&lt;/OawDocProperty&gt;_x000d__x0009_&lt;OawDocProperty name=&quot;Doc.Text&quot;&gt;&lt;profile type=&quot;default&quot; UID=&quot;&quot; sameAsDefault=&quot;0&quot;&gt;&lt;/profile&gt;&lt;/OawDocProperty&gt;_x000d__x0009_&lt;OawDocProperty name=&quot;Doc.Title&quot;&gt;&lt;profile type=&quot;default&quot; UID=&quot;&quot; sameAsDefault=&quot;0&quot;&gt;&lt;/profile&gt;&lt;/OawDocProperty&gt;_x000d__x0009_&lt;OawDocProperty name=&quot;Doc.Text&quot;&gt;&lt;profile type=&quot;default&quot; UID=&quot;&quot; sameAsDefault=&quot;0&quot;&gt;&lt;/profile&gt;&lt;/OawDocProperty&gt;_x000d_&lt;/document&gt;_x000d_"/>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H1&quot; field=&quot;Doc.H1&quot;/&gt;&lt;OawDocProperty name=&quot;Doc.H2&quot; field=&quot;Doc.H2&quot;/&gt;&lt;OawDocProperty name=&quot;Doc.H3&quot; field=&quot;Doc.H3&quot;/&gt;&lt;OawDocProperty name=&quot;Doc.H4&quot; field=&quot;Doc.H4&quot;/&gt;&lt;OawDocProperty name=&quot;Doc.H5&quot; field=&quot;Doc.H5&quot;/&gt;&lt;OawDocProperty name=&quot;Doc.Title&quot; field=&quot;Doc.Title&quot;/&gt;&lt;OawDocProperty name=&quot;Doc.Subtitle&quot; field=&quot;Doc.Subtitle&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314514056000164&quot; PrimaryUID=&quot;ClientSuite&quot;&gt;&lt;Field Name=&quot;IDName&quot; Value=&quot;AKVB: Amt für Kindergarten, Volksschule und Beratung&quot;/&gt;&lt;Field Name=&quot;Kurzname&quot; Value=&quot;AKVB&quot;/&gt;&lt;Field Name=&quot;Amt&quot; Value=&quot;Amt für Kindergarten, Volksschule und Beratung&quot;/&gt;&lt;Field Name=&quot;Direktion&quot; Value=&quot;Bildungs- und Kulturdirektion&quot;/&gt;&lt;Field Name=&quot;Address1&quot; Value=&quot;&quot;/&gt;&lt;Field Name=&quot;Address2&quot; Value=&quot;&quot;/&gt;&lt;Field Name=&quot;Address3&quot; Value=&quot;Sulgeneckstrasse 70&quot;/&gt;&lt;Field Name=&quot;Address4&quot; Value=&quot;&quot;/&gt;&lt;Field Name=&quot;Address5&quot; Value=&quot;3005 Bern&quot;/&gt;&lt;Field Name=&quot;Zusatz1&quot; Value=&quot;&quot;/&gt;&lt;Field Name=&quot;Zusatz2&quot; Value=&quot;&quot;/&gt;&lt;Field Name=&quot;AddressSingleLine&quot; Value=&quot;Bildungs- und Kulturdirektion, Sulgeneckstrasse 70, 3005 Bern&quot;/&gt;&lt;Field Name=&quot;Phone&quot; Value=&quot;+41 31 633 84 51&quot;/&gt;&lt;Field Name=&quot;Fax&quot; Value=&quot;+41 31 633 83 55&quot;/&gt;&lt;Field Name=&quot;Email&quot; Value=&quot;akvb.bkd@be.ch&quot;/&gt;&lt;Field Name=&quot;Internet&quot; Value=&quot;www.bkd.be.ch&quot;/&gt;&lt;Field Name=&quot;City&quot; Value=&quot;Bern&quot;/&gt;&lt;Field Name=&quot;WdA4LogoBlackWhitePortrait&quot; Value=&quot;%Logos%/Logo_Hoch.2100.490.emf&quot;/&gt;&lt;Field Name=&quot;Logo2ndPagePortrait&quot; Value=&quot;&quot;/&gt;&lt;Field Name=&quot;WdA4LogoBlackWhiteLandscape&quot; Value=&quot;&quot;/&gt;&lt;Field Name=&quot;Logo2ndPageLandscape&quot; Value=&quot;&quot;/&gt;&lt;Field Name=&quot;OlLogoSignature&quot; Value=&quot;&quot;/&gt;&lt;Field Name=&quot;AmtPPT&quot; Value=&quot;&quot;/&gt;&lt;Field Name=&quot;DirektionPPT&quot; Value=&quot;&quot;/&gt;&lt;Field Name=&quot;Data_UID&quot; Value=&quot;2019111314514056000164&quot;/&gt;&lt;Field Name=&quot;Field_Name&quot; Value=&quot;&quot;/&gt;&lt;Field Name=&quot;Field_UID&quot; Value=&quot;&quot;/&gt;&lt;Field Name=&quot;ML_LCID&quot; Value=&quot;&quot;/&gt;&lt;Field Name=&quot;ML_Value&quot; Value=&quot;&quot;/&gt;&lt;Field Name=&quot;SelectedUID&quot; Value=&quot;2004123010144120300001&quot;/&gt;&lt;/DocProp&gt;&lt;DocProp UID=&quot;2006040509495284662868&quot; EntryUID=&quot;&quot; PrimaryUID=&quot;ClientSuite&quot;&gt;&lt;Field Name=&quot;IDName&quot; Value=&quot;&quot;/&gt;&lt;Field Name=&quot;SelectedUID&quot; Value=&quot;2004123010144120300001&quot;/&gt;&lt;/DocProp&gt;&lt;DocProp UID=&quot;200212191811121321310321301031x&quot; EntryUID=&quot;&quot; PrimaryUID=&quot;ClientSuite&quot;&gt;&lt;Field Name=&quot;IDName&quot; Value=&quot;&quot;/&gt;&lt;Field Name=&quot;SelectedUID&quot; Value=&quot;2004123010144120300001&quot;/&gt;&lt;/DocProp&gt;&lt;DocProp UID=&quot;2003080714212273705547&quot; EntryUID=&quot;&quot; UserInformation=&quot;Data from SAP&quot; Interface=&quot;-1&quot;&gt;&lt;Field Name=&quot;UID&quot; Value=&quot;202002181111373764087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SelectedUID&quot; Value=&quot;2004123010144120300001&quot;/&gt;&lt;/DocProp&gt;&lt;DocProp UID=&quot;2002122010583847234010578&quot; EntryUID=&quot;&quot; PrimaryUID=&quot;ClientSuite&quot;&gt;&lt;Field Name=&quot;IDName&quot; Value=&quot;&quot;/&gt;&lt;Field Name=&quot;SelectedUID&quot; Value=&quot;2004123010144120300001&quot;/&gt;&lt;/DocProp&gt;&lt;DocProp UID=&quot;2003061115381095709037&quot; EntryUID=&quot;&quot; PrimaryUID=&quot;ClientSuite&quot;&gt;&lt;Field Name=&quot;IDName&quot; Value=&quot;&quot;/&gt;&lt;Field Name=&quot;SelectedUID&quot; Value=&quot;2004123010144120300001&quot;/&gt;&lt;/DocProp&gt;&lt;DocProp UID=&quot;2009082513331568340343&quot; EntryUID=&quot;&quot; UserInformation=&quot;Data from SAP&quot; Interface=&quot;-1&quot;&gt;&lt;/DocProp&gt;&lt;DocProp UID=&quot;2010020409223900652065&quot; EntryUID=&quot;&quot; UserInformation=&quot;Data from SAP&quot; Interface=&quot;-1&quot;&gt;&lt;/DocProp&gt;&lt;DocProp UID=&quot;2004112217333376588294&quot; EntryUID=&quot;2004123010144120300001&quot; PrimaryUID=&quot;ClientSuite&quot; Active=&quot;true&quot;&gt;&lt;Field UID=&quot;2011982347978498756646&quot; Name=&quot;Classification&quot; Value=&quot; &quot;/&gt;&lt;Field UID=&quot;2016030314392146312511&quot; Name=&quot;Enclosures&quot; Value=&quot;&quot;/&gt;&lt;Field UID=&quot;2016030314391667595745&quot; Name=&quot;CopyTo&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bkd"/>
    <w:docVar w:name="OawRecipients" w:val="&lt;Recipients&gt;&lt;Recipient PrimaryUID=&quot;ClientSuite&quot;&gt;&lt;UID&gt;202002181111373764087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TemplateProperties" w:val="password:=&lt;Semicolon/&gt;MnO`rrvnqc.=;jumpToFirstField:=1;dotReverenceRemove:=1;resizeA4Letter:=1;unpdateDocPropsOnNewOnly:=0;showAllNoteItems:=0;CharCodeChecked:=;CharCodeUnchecked:=;WizardSteps:=0|1|4;DocumentTitle:=;DisplayName:=&lt;translate&gt;Template.NeutralHoch&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Subject&amp;lt;/translate&amp;gt;&quot; Style=&quot;Titel;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6560F"/>
    <w:rsid w:val="00000C1D"/>
    <w:rsid w:val="00001886"/>
    <w:rsid w:val="0000294D"/>
    <w:rsid w:val="00002B8D"/>
    <w:rsid w:val="00007904"/>
    <w:rsid w:val="00011651"/>
    <w:rsid w:val="000139BD"/>
    <w:rsid w:val="0002542A"/>
    <w:rsid w:val="0002576F"/>
    <w:rsid w:val="00025E24"/>
    <w:rsid w:val="000260A8"/>
    <w:rsid w:val="00040FD6"/>
    <w:rsid w:val="00042314"/>
    <w:rsid w:val="0005055C"/>
    <w:rsid w:val="00053E99"/>
    <w:rsid w:val="00055195"/>
    <w:rsid w:val="00055FA5"/>
    <w:rsid w:val="00061C43"/>
    <w:rsid w:val="00062C3F"/>
    <w:rsid w:val="00083AD8"/>
    <w:rsid w:val="000A576D"/>
    <w:rsid w:val="000A6412"/>
    <w:rsid w:val="000A67FE"/>
    <w:rsid w:val="000A7BE1"/>
    <w:rsid w:val="000B3B9B"/>
    <w:rsid w:val="000B5741"/>
    <w:rsid w:val="000C16E9"/>
    <w:rsid w:val="000F79CA"/>
    <w:rsid w:val="00100419"/>
    <w:rsid w:val="001006CE"/>
    <w:rsid w:val="0010098D"/>
    <w:rsid w:val="00101FF1"/>
    <w:rsid w:val="00104BB7"/>
    <w:rsid w:val="00105406"/>
    <w:rsid w:val="00105F42"/>
    <w:rsid w:val="001125B5"/>
    <w:rsid w:val="0011312B"/>
    <w:rsid w:val="00113698"/>
    <w:rsid w:val="00114492"/>
    <w:rsid w:val="0012405E"/>
    <w:rsid w:val="001349C9"/>
    <w:rsid w:val="00137978"/>
    <w:rsid w:val="001402EF"/>
    <w:rsid w:val="00146849"/>
    <w:rsid w:val="001507E3"/>
    <w:rsid w:val="00152D5D"/>
    <w:rsid w:val="001543B5"/>
    <w:rsid w:val="0016057B"/>
    <w:rsid w:val="00161D21"/>
    <w:rsid w:val="00164FDD"/>
    <w:rsid w:val="001806B9"/>
    <w:rsid w:val="0018281A"/>
    <w:rsid w:val="00184153"/>
    <w:rsid w:val="00184EE2"/>
    <w:rsid w:val="001859D8"/>
    <w:rsid w:val="00186D97"/>
    <w:rsid w:val="00190973"/>
    <w:rsid w:val="00196F3D"/>
    <w:rsid w:val="001A0D83"/>
    <w:rsid w:val="001A1EB8"/>
    <w:rsid w:val="001A338B"/>
    <w:rsid w:val="001A5983"/>
    <w:rsid w:val="001B5BCF"/>
    <w:rsid w:val="001B5FDD"/>
    <w:rsid w:val="001B6D19"/>
    <w:rsid w:val="001C6F7F"/>
    <w:rsid w:val="001D262E"/>
    <w:rsid w:val="001E050F"/>
    <w:rsid w:val="001E1D4D"/>
    <w:rsid w:val="001F5040"/>
    <w:rsid w:val="0020387E"/>
    <w:rsid w:val="00204A4D"/>
    <w:rsid w:val="00213236"/>
    <w:rsid w:val="00216B14"/>
    <w:rsid w:val="00223DBA"/>
    <w:rsid w:val="0022436B"/>
    <w:rsid w:val="00227F92"/>
    <w:rsid w:val="00230C11"/>
    <w:rsid w:val="002315B5"/>
    <w:rsid w:val="002363A3"/>
    <w:rsid w:val="002434A4"/>
    <w:rsid w:val="00243529"/>
    <w:rsid w:val="00253748"/>
    <w:rsid w:val="00253FD3"/>
    <w:rsid w:val="00255934"/>
    <w:rsid w:val="00257163"/>
    <w:rsid w:val="002571B1"/>
    <w:rsid w:val="002645DC"/>
    <w:rsid w:val="002650E6"/>
    <w:rsid w:val="00267613"/>
    <w:rsid w:val="00271915"/>
    <w:rsid w:val="00272287"/>
    <w:rsid w:val="00276705"/>
    <w:rsid w:val="00281097"/>
    <w:rsid w:val="00284AA5"/>
    <w:rsid w:val="00286E37"/>
    <w:rsid w:val="0029350F"/>
    <w:rsid w:val="002A53C0"/>
    <w:rsid w:val="002A66F2"/>
    <w:rsid w:val="002A688E"/>
    <w:rsid w:val="002B09D5"/>
    <w:rsid w:val="002B1E64"/>
    <w:rsid w:val="002B3964"/>
    <w:rsid w:val="002C0DF8"/>
    <w:rsid w:val="002C4086"/>
    <w:rsid w:val="002D20AF"/>
    <w:rsid w:val="002D3DF6"/>
    <w:rsid w:val="002E0B33"/>
    <w:rsid w:val="002E4A58"/>
    <w:rsid w:val="002E5FAE"/>
    <w:rsid w:val="002F0E22"/>
    <w:rsid w:val="002F2CD7"/>
    <w:rsid w:val="002F3B70"/>
    <w:rsid w:val="002F6D01"/>
    <w:rsid w:val="00303785"/>
    <w:rsid w:val="003060EE"/>
    <w:rsid w:val="00307DB2"/>
    <w:rsid w:val="00312AE1"/>
    <w:rsid w:val="00315936"/>
    <w:rsid w:val="00322D36"/>
    <w:rsid w:val="003306E0"/>
    <w:rsid w:val="00332E4D"/>
    <w:rsid w:val="0033456F"/>
    <w:rsid w:val="00334ABA"/>
    <w:rsid w:val="00335B07"/>
    <w:rsid w:val="0034186D"/>
    <w:rsid w:val="003448D9"/>
    <w:rsid w:val="003449A4"/>
    <w:rsid w:val="00345EF6"/>
    <w:rsid w:val="00346AC7"/>
    <w:rsid w:val="00355276"/>
    <w:rsid w:val="00355935"/>
    <w:rsid w:val="00357B7E"/>
    <w:rsid w:val="00367DC7"/>
    <w:rsid w:val="003709F4"/>
    <w:rsid w:val="0038235C"/>
    <w:rsid w:val="0038353C"/>
    <w:rsid w:val="0039065C"/>
    <w:rsid w:val="00390F5C"/>
    <w:rsid w:val="00391A0B"/>
    <w:rsid w:val="00396159"/>
    <w:rsid w:val="003A0EAA"/>
    <w:rsid w:val="003A293A"/>
    <w:rsid w:val="003A5C7A"/>
    <w:rsid w:val="003B7FEA"/>
    <w:rsid w:val="003D41C5"/>
    <w:rsid w:val="003E3DFB"/>
    <w:rsid w:val="003E46AD"/>
    <w:rsid w:val="003E7CC4"/>
    <w:rsid w:val="003F1FE7"/>
    <w:rsid w:val="003F28E9"/>
    <w:rsid w:val="003F610B"/>
    <w:rsid w:val="004140F0"/>
    <w:rsid w:val="00414E9C"/>
    <w:rsid w:val="0041733A"/>
    <w:rsid w:val="004173AA"/>
    <w:rsid w:val="004173F8"/>
    <w:rsid w:val="00420341"/>
    <w:rsid w:val="0042069B"/>
    <w:rsid w:val="00422101"/>
    <w:rsid w:val="00430709"/>
    <w:rsid w:val="004324CD"/>
    <w:rsid w:val="0043661F"/>
    <w:rsid w:val="004370E3"/>
    <w:rsid w:val="00442F98"/>
    <w:rsid w:val="004472F7"/>
    <w:rsid w:val="004506F2"/>
    <w:rsid w:val="00450991"/>
    <w:rsid w:val="00453852"/>
    <w:rsid w:val="0045460B"/>
    <w:rsid w:val="00464258"/>
    <w:rsid w:val="00467057"/>
    <w:rsid w:val="00477838"/>
    <w:rsid w:val="00485BEE"/>
    <w:rsid w:val="00486D68"/>
    <w:rsid w:val="004913B4"/>
    <w:rsid w:val="00493944"/>
    <w:rsid w:val="00494AD2"/>
    <w:rsid w:val="00496494"/>
    <w:rsid w:val="004A060F"/>
    <w:rsid w:val="004A6381"/>
    <w:rsid w:val="004A6F67"/>
    <w:rsid w:val="004C4029"/>
    <w:rsid w:val="004C47DD"/>
    <w:rsid w:val="004C5E07"/>
    <w:rsid w:val="004D5C7D"/>
    <w:rsid w:val="004E1981"/>
    <w:rsid w:val="004E603E"/>
    <w:rsid w:val="004F35B8"/>
    <w:rsid w:val="004F3702"/>
    <w:rsid w:val="004F42A9"/>
    <w:rsid w:val="004F4C96"/>
    <w:rsid w:val="004F5462"/>
    <w:rsid w:val="005124EC"/>
    <w:rsid w:val="005165D9"/>
    <w:rsid w:val="005169EE"/>
    <w:rsid w:val="00517798"/>
    <w:rsid w:val="005208A4"/>
    <w:rsid w:val="00522912"/>
    <w:rsid w:val="00524861"/>
    <w:rsid w:val="00530340"/>
    <w:rsid w:val="00534CD8"/>
    <w:rsid w:val="0053599E"/>
    <w:rsid w:val="0053694E"/>
    <w:rsid w:val="00544134"/>
    <w:rsid w:val="0055005A"/>
    <w:rsid w:val="00550F8A"/>
    <w:rsid w:val="00552F8E"/>
    <w:rsid w:val="00555C99"/>
    <w:rsid w:val="00557113"/>
    <w:rsid w:val="00565B76"/>
    <w:rsid w:val="0056693A"/>
    <w:rsid w:val="00582C58"/>
    <w:rsid w:val="00585731"/>
    <w:rsid w:val="00586E75"/>
    <w:rsid w:val="00590C63"/>
    <w:rsid w:val="005942A3"/>
    <w:rsid w:val="005A01A4"/>
    <w:rsid w:val="005B0ADF"/>
    <w:rsid w:val="005B41FE"/>
    <w:rsid w:val="005C1B96"/>
    <w:rsid w:val="005E110D"/>
    <w:rsid w:val="005E7427"/>
    <w:rsid w:val="005E7E3B"/>
    <w:rsid w:val="005F43A0"/>
    <w:rsid w:val="00605EF9"/>
    <w:rsid w:val="00607715"/>
    <w:rsid w:val="00611A4E"/>
    <w:rsid w:val="0062010B"/>
    <w:rsid w:val="006222F5"/>
    <w:rsid w:val="00630CD1"/>
    <w:rsid w:val="0063352C"/>
    <w:rsid w:val="00634439"/>
    <w:rsid w:val="00634C2C"/>
    <w:rsid w:val="00637614"/>
    <w:rsid w:val="006443AF"/>
    <w:rsid w:val="00645FCE"/>
    <w:rsid w:val="006549D1"/>
    <w:rsid w:val="006606D9"/>
    <w:rsid w:val="0066460F"/>
    <w:rsid w:val="00665FFA"/>
    <w:rsid w:val="0066771E"/>
    <w:rsid w:val="00672E7C"/>
    <w:rsid w:val="00673293"/>
    <w:rsid w:val="00681715"/>
    <w:rsid w:val="00683536"/>
    <w:rsid w:val="00694094"/>
    <w:rsid w:val="006A27FE"/>
    <w:rsid w:val="006A49EA"/>
    <w:rsid w:val="006A4EAF"/>
    <w:rsid w:val="006A5329"/>
    <w:rsid w:val="006B131C"/>
    <w:rsid w:val="006B1740"/>
    <w:rsid w:val="006E2AE9"/>
    <w:rsid w:val="006E3670"/>
    <w:rsid w:val="006F3FE9"/>
    <w:rsid w:val="006F684B"/>
    <w:rsid w:val="00706FA1"/>
    <w:rsid w:val="007115F8"/>
    <w:rsid w:val="00712CE8"/>
    <w:rsid w:val="007203E7"/>
    <w:rsid w:val="00726E75"/>
    <w:rsid w:val="00730FCB"/>
    <w:rsid w:val="0076101E"/>
    <w:rsid w:val="00761036"/>
    <w:rsid w:val="007634BC"/>
    <w:rsid w:val="00765219"/>
    <w:rsid w:val="00767FBD"/>
    <w:rsid w:val="007740C9"/>
    <w:rsid w:val="00776C5A"/>
    <w:rsid w:val="007906B9"/>
    <w:rsid w:val="007961DF"/>
    <w:rsid w:val="007A2C5F"/>
    <w:rsid w:val="007A7B93"/>
    <w:rsid w:val="007B5F12"/>
    <w:rsid w:val="007C1ED8"/>
    <w:rsid w:val="007C4472"/>
    <w:rsid w:val="007C6AB3"/>
    <w:rsid w:val="007C7082"/>
    <w:rsid w:val="007D29E8"/>
    <w:rsid w:val="007D728A"/>
    <w:rsid w:val="007E0390"/>
    <w:rsid w:val="007F0F48"/>
    <w:rsid w:val="007F24F0"/>
    <w:rsid w:val="007F4F57"/>
    <w:rsid w:val="00800E72"/>
    <w:rsid w:val="0080273A"/>
    <w:rsid w:val="00805CA9"/>
    <w:rsid w:val="00810944"/>
    <w:rsid w:val="008237F8"/>
    <w:rsid w:val="00825083"/>
    <w:rsid w:val="0082798D"/>
    <w:rsid w:val="00842209"/>
    <w:rsid w:val="00845136"/>
    <w:rsid w:val="00846501"/>
    <w:rsid w:val="008468B7"/>
    <w:rsid w:val="00847BDD"/>
    <w:rsid w:val="0085142C"/>
    <w:rsid w:val="00853756"/>
    <w:rsid w:val="00861EC9"/>
    <w:rsid w:val="008648C0"/>
    <w:rsid w:val="00866570"/>
    <w:rsid w:val="00871D7C"/>
    <w:rsid w:val="008734EB"/>
    <w:rsid w:val="00883E68"/>
    <w:rsid w:val="00884CAE"/>
    <w:rsid w:val="008913D6"/>
    <w:rsid w:val="00897044"/>
    <w:rsid w:val="008A0B15"/>
    <w:rsid w:val="008A0D04"/>
    <w:rsid w:val="008A5328"/>
    <w:rsid w:val="008B02FC"/>
    <w:rsid w:val="008B0C14"/>
    <w:rsid w:val="008B40D9"/>
    <w:rsid w:val="008D0610"/>
    <w:rsid w:val="008D68FE"/>
    <w:rsid w:val="008E0D53"/>
    <w:rsid w:val="008E67DE"/>
    <w:rsid w:val="008F02E6"/>
    <w:rsid w:val="008F41DC"/>
    <w:rsid w:val="00904C14"/>
    <w:rsid w:val="00905132"/>
    <w:rsid w:val="00905189"/>
    <w:rsid w:val="00906BE0"/>
    <w:rsid w:val="00917686"/>
    <w:rsid w:val="009227ED"/>
    <w:rsid w:val="00924872"/>
    <w:rsid w:val="00925789"/>
    <w:rsid w:val="0092600B"/>
    <w:rsid w:val="00936E0C"/>
    <w:rsid w:val="00945CD5"/>
    <w:rsid w:val="00953997"/>
    <w:rsid w:val="00954E0A"/>
    <w:rsid w:val="00955258"/>
    <w:rsid w:val="00956703"/>
    <w:rsid w:val="009579B6"/>
    <w:rsid w:val="00962B04"/>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48A4"/>
    <w:rsid w:val="009E0C56"/>
    <w:rsid w:val="009E0E4C"/>
    <w:rsid w:val="009E1B47"/>
    <w:rsid w:val="009E3753"/>
    <w:rsid w:val="009E3A46"/>
    <w:rsid w:val="009E67CB"/>
    <w:rsid w:val="009F4E63"/>
    <w:rsid w:val="00A00DF3"/>
    <w:rsid w:val="00A014BF"/>
    <w:rsid w:val="00A0207D"/>
    <w:rsid w:val="00A02515"/>
    <w:rsid w:val="00A03765"/>
    <w:rsid w:val="00A10ECA"/>
    <w:rsid w:val="00A13F5F"/>
    <w:rsid w:val="00A15323"/>
    <w:rsid w:val="00A216F8"/>
    <w:rsid w:val="00A27C3A"/>
    <w:rsid w:val="00A45CAA"/>
    <w:rsid w:val="00A54BCA"/>
    <w:rsid w:val="00A64124"/>
    <w:rsid w:val="00A76703"/>
    <w:rsid w:val="00A845E0"/>
    <w:rsid w:val="00A87126"/>
    <w:rsid w:val="00A877C9"/>
    <w:rsid w:val="00A879A9"/>
    <w:rsid w:val="00A90526"/>
    <w:rsid w:val="00A90E6A"/>
    <w:rsid w:val="00A926D6"/>
    <w:rsid w:val="00A9356C"/>
    <w:rsid w:val="00AA0023"/>
    <w:rsid w:val="00AA220A"/>
    <w:rsid w:val="00AD2783"/>
    <w:rsid w:val="00AD47AE"/>
    <w:rsid w:val="00AE1B37"/>
    <w:rsid w:val="00AE2D44"/>
    <w:rsid w:val="00AE6C6B"/>
    <w:rsid w:val="00AF486A"/>
    <w:rsid w:val="00AF75CA"/>
    <w:rsid w:val="00B0183D"/>
    <w:rsid w:val="00B0709A"/>
    <w:rsid w:val="00B25A7F"/>
    <w:rsid w:val="00B25D84"/>
    <w:rsid w:val="00B36E7E"/>
    <w:rsid w:val="00B37F8E"/>
    <w:rsid w:val="00B40F06"/>
    <w:rsid w:val="00B419D2"/>
    <w:rsid w:val="00B43F54"/>
    <w:rsid w:val="00B5459E"/>
    <w:rsid w:val="00B55226"/>
    <w:rsid w:val="00B55B56"/>
    <w:rsid w:val="00B60C51"/>
    <w:rsid w:val="00B61C29"/>
    <w:rsid w:val="00B77B2D"/>
    <w:rsid w:val="00B812A3"/>
    <w:rsid w:val="00B82901"/>
    <w:rsid w:val="00B970CE"/>
    <w:rsid w:val="00BA64D1"/>
    <w:rsid w:val="00BA7D0F"/>
    <w:rsid w:val="00BB50FB"/>
    <w:rsid w:val="00BC6D2E"/>
    <w:rsid w:val="00BD3162"/>
    <w:rsid w:val="00BD3AEC"/>
    <w:rsid w:val="00BE424E"/>
    <w:rsid w:val="00BE67D4"/>
    <w:rsid w:val="00BF28FC"/>
    <w:rsid w:val="00BF468F"/>
    <w:rsid w:val="00BF5077"/>
    <w:rsid w:val="00BF566B"/>
    <w:rsid w:val="00BF6336"/>
    <w:rsid w:val="00BF7896"/>
    <w:rsid w:val="00C06E54"/>
    <w:rsid w:val="00C10155"/>
    <w:rsid w:val="00C1235B"/>
    <w:rsid w:val="00C25D12"/>
    <w:rsid w:val="00C320F5"/>
    <w:rsid w:val="00C35AF9"/>
    <w:rsid w:val="00C36D1D"/>
    <w:rsid w:val="00C45CCD"/>
    <w:rsid w:val="00C50369"/>
    <w:rsid w:val="00C54053"/>
    <w:rsid w:val="00C62F4E"/>
    <w:rsid w:val="00C6359B"/>
    <w:rsid w:val="00C67212"/>
    <w:rsid w:val="00C67435"/>
    <w:rsid w:val="00C70241"/>
    <w:rsid w:val="00C7086A"/>
    <w:rsid w:val="00C731A9"/>
    <w:rsid w:val="00C776FB"/>
    <w:rsid w:val="00C84BB6"/>
    <w:rsid w:val="00C8717D"/>
    <w:rsid w:val="00C92DAE"/>
    <w:rsid w:val="00CA17CA"/>
    <w:rsid w:val="00CB30D5"/>
    <w:rsid w:val="00CB3210"/>
    <w:rsid w:val="00CB7F32"/>
    <w:rsid w:val="00CC6072"/>
    <w:rsid w:val="00CD421B"/>
    <w:rsid w:val="00CD76B0"/>
    <w:rsid w:val="00CE1C64"/>
    <w:rsid w:val="00CE1E3E"/>
    <w:rsid w:val="00CE6DF9"/>
    <w:rsid w:val="00CF1F0D"/>
    <w:rsid w:val="00CF4EA1"/>
    <w:rsid w:val="00D00A88"/>
    <w:rsid w:val="00D02624"/>
    <w:rsid w:val="00D05D50"/>
    <w:rsid w:val="00D138B9"/>
    <w:rsid w:val="00D13EA0"/>
    <w:rsid w:val="00D3043F"/>
    <w:rsid w:val="00D30EA9"/>
    <w:rsid w:val="00D31DAF"/>
    <w:rsid w:val="00D42E30"/>
    <w:rsid w:val="00D55C04"/>
    <w:rsid w:val="00D55D19"/>
    <w:rsid w:val="00D6207C"/>
    <w:rsid w:val="00D645C1"/>
    <w:rsid w:val="00D64DC2"/>
    <w:rsid w:val="00D6593F"/>
    <w:rsid w:val="00D76F9F"/>
    <w:rsid w:val="00D77A8C"/>
    <w:rsid w:val="00D83EBC"/>
    <w:rsid w:val="00D84383"/>
    <w:rsid w:val="00DA0B6D"/>
    <w:rsid w:val="00DA15EA"/>
    <w:rsid w:val="00DA4779"/>
    <w:rsid w:val="00DA60EA"/>
    <w:rsid w:val="00DA6BED"/>
    <w:rsid w:val="00DA7BF9"/>
    <w:rsid w:val="00DB165B"/>
    <w:rsid w:val="00DB670D"/>
    <w:rsid w:val="00DB693C"/>
    <w:rsid w:val="00DC3B6F"/>
    <w:rsid w:val="00DD2C18"/>
    <w:rsid w:val="00DE409C"/>
    <w:rsid w:val="00DF59F3"/>
    <w:rsid w:val="00DF7379"/>
    <w:rsid w:val="00E0021F"/>
    <w:rsid w:val="00E00A1D"/>
    <w:rsid w:val="00E05CDE"/>
    <w:rsid w:val="00E116DB"/>
    <w:rsid w:val="00E3350A"/>
    <w:rsid w:val="00E34B5F"/>
    <w:rsid w:val="00E3780B"/>
    <w:rsid w:val="00E40873"/>
    <w:rsid w:val="00E4315D"/>
    <w:rsid w:val="00E506D3"/>
    <w:rsid w:val="00E5368A"/>
    <w:rsid w:val="00E53FC9"/>
    <w:rsid w:val="00E57C9A"/>
    <w:rsid w:val="00E6039C"/>
    <w:rsid w:val="00E60A45"/>
    <w:rsid w:val="00E6112F"/>
    <w:rsid w:val="00E61A27"/>
    <w:rsid w:val="00E648F3"/>
    <w:rsid w:val="00E6560F"/>
    <w:rsid w:val="00E70119"/>
    <w:rsid w:val="00E71295"/>
    <w:rsid w:val="00E72216"/>
    <w:rsid w:val="00E7272C"/>
    <w:rsid w:val="00E72FBC"/>
    <w:rsid w:val="00E77DEB"/>
    <w:rsid w:val="00E80496"/>
    <w:rsid w:val="00EA0466"/>
    <w:rsid w:val="00EA05BA"/>
    <w:rsid w:val="00EA13C2"/>
    <w:rsid w:val="00EA1486"/>
    <w:rsid w:val="00EA3186"/>
    <w:rsid w:val="00EA66D1"/>
    <w:rsid w:val="00EB1826"/>
    <w:rsid w:val="00EB7AC1"/>
    <w:rsid w:val="00EB7B09"/>
    <w:rsid w:val="00EC303A"/>
    <w:rsid w:val="00EC5EAD"/>
    <w:rsid w:val="00EC7F49"/>
    <w:rsid w:val="00ED0491"/>
    <w:rsid w:val="00EE0C73"/>
    <w:rsid w:val="00EE3CA4"/>
    <w:rsid w:val="00F02750"/>
    <w:rsid w:val="00F064FD"/>
    <w:rsid w:val="00F07FF2"/>
    <w:rsid w:val="00F11761"/>
    <w:rsid w:val="00F123C7"/>
    <w:rsid w:val="00F126AD"/>
    <w:rsid w:val="00F141F1"/>
    <w:rsid w:val="00F2276F"/>
    <w:rsid w:val="00F25EFA"/>
    <w:rsid w:val="00F31082"/>
    <w:rsid w:val="00F32D9E"/>
    <w:rsid w:val="00F41738"/>
    <w:rsid w:val="00F51D27"/>
    <w:rsid w:val="00F5295F"/>
    <w:rsid w:val="00F555B6"/>
    <w:rsid w:val="00F62297"/>
    <w:rsid w:val="00F625DC"/>
    <w:rsid w:val="00F64BCA"/>
    <w:rsid w:val="00F64E8D"/>
    <w:rsid w:val="00F70431"/>
    <w:rsid w:val="00F71D64"/>
    <w:rsid w:val="00F863A0"/>
    <w:rsid w:val="00F9553F"/>
    <w:rsid w:val="00FA3EC4"/>
    <w:rsid w:val="00FA41ED"/>
    <w:rsid w:val="00FB2736"/>
    <w:rsid w:val="00FB71F2"/>
    <w:rsid w:val="00FC0DEE"/>
    <w:rsid w:val="00FC378C"/>
    <w:rsid w:val="00FD63B3"/>
    <w:rsid w:val="00FE4F7B"/>
    <w:rsid w:val="00FE7089"/>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0D91EB5-CC96-4CA1-85E0-896FCD74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053"/>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C54053"/>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54053"/>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C54053"/>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C54053"/>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C54053"/>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C54053"/>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C54053"/>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C54053"/>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C54053"/>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4053"/>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C54053"/>
    <w:pPr>
      <w:tabs>
        <w:tab w:val="left" w:pos="5100"/>
        <w:tab w:val="right" w:pos="9967"/>
      </w:tabs>
      <w:spacing w:line="240" w:lineRule="auto"/>
    </w:pPr>
    <w:rPr>
      <w:noProof/>
      <w:sz w:val="17"/>
      <w:szCs w:val="17"/>
      <w:lang w:eastAsia="de-CH"/>
    </w:rPr>
  </w:style>
  <w:style w:type="paragraph" w:styleId="Fuzeile">
    <w:name w:val="footer"/>
    <w:basedOn w:val="Standard"/>
    <w:link w:val="FuzeileZchn"/>
    <w:rsid w:val="00C54053"/>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C54053"/>
    <w:pPr>
      <w:tabs>
        <w:tab w:val="right" w:leader="dot" w:pos="9945"/>
      </w:tabs>
      <w:spacing w:line="215" w:lineRule="atLeast"/>
      <w:ind w:left="851" w:right="798" w:hanging="851"/>
    </w:pPr>
    <w:rPr>
      <w:bCs w:val="0"/>
      <w:noProof/>
      <w:sz w:val="17"/>
    </w:rPr>
  </w:style>
  <w:style w:type="paragraph" w:styleId="Verzeichnis2">
    <w:name w:val="toc 2"/>
    <w:basedOn w:val="Standard"/>
    <w:next w:val="Standard"/>
    <w:autoRedefine/>
    <w:uiPriority w:val="39"/>
    <w:rsid w:val="00C54053"/>
    <w:pPr>
      <w:tabs>
        <w:tab w:val="right" w:leader="dot" w:pos="9945"/>
      </w:tabs>
      <w:spacing w:line="215" w:lineRule="atLeast"/>
      <w:ind w:left="851" w:right="798" w:hanging="851"/>
    </w:pPr>
    <w:rPr>
      <w:sz w:val="17"/>
    </w:rPr>
  </w:style>
  <w:style w:type="paragraph" w:styleId="Verzeichnis3">
    <w:name w:val="toc 3"/>
    <w:basedOn w:val="Standard"/>
    <w:next w:val="Standard"/>
    <w:autoRedefine/>
    <w:uiPriority w:val="39"/>
    <w:rsid w:val="00C54053"/>
    <w:pPr>
      <w:tabs>
        <w:tab w:val="right" w:leader="dot" w:pos="9945"/>
      </w:tabs>
      <w:spacing w:line="215" w:lineRule="atLeast"/>
      <w:ind w:left="851" w:right="798" w:hanging="851"/>
    </w:pPr>
    <w:rPr>
      <w:noProof/>
      <w:sz w:val="17"/>
    </w:rPr>
  </w:style>
  <w:style w:type="character" w:styleId="Hyperlink">
    <w:name w:val="Hyperlink"/>
    <w:basedOn w:val="Absatz-Standardschriftart"/>
    <w:uiPriority w:val="99"/>
    <w:rsid w:val="00C54053"/>
    <w:rPr>
      <w:color w:val="auto"/>
      <w:u w:val="single" w:color="B1B9BD" w:themeColor="background2"/>
      <w:lang w:val="de-CH"/>
    </w:rPr>
  </w:style>
  <w:style w:type="paragraph" w:styleId="Sprechblasentext">
    <w:name w:val="Balloon Text"/>
    <w:basedOn w:val="Standard"/>
    <w:link w:val="SprechblasentextZchn"/>
    <w:uiPriority w:val="99"/>
    <w:unhideWhenUsed/>
    <w:rsid w:val="00C54053"/>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C54053"/>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C54053"/>
    <w:rPr>
      <w:vertAlign w:val="superscript"/>
      <w:lang w:val="de-CH"/>
    </w:rPr>
  </w:style>
  <w:style w:type="paragraph" w:styleId="Endnotentext">
    <w:name w:val="endnote text"/>
    <w:basedOn w:val="Funotentext"/>
    <w:link w:val="EndnotentextZchn"/>
    <w:uiPriority w:val="99"/>
    <w:unhideWhenUsed/>
    <w:rsid w:val="00C54053"/>
  </w:style>
  <w:style w:type="character" w:styleId="Funotenzeichen">
    <w:name w:val="footnote reference"/>
    <w:basedOn w:val="Absatz-Standardschriftart"/>
    <w:uiPriority w:val="99"/>
    <w:unhideWhenUsed/>
    <w:rsid w:val="00C54053"/>
    <w:rPr>
      <w:vertAlign w:val="superscript"/>
      <w:lang w:val="de-CH"/>
    </w:rPr>
  </w:style>
  <w:style w:type="paragraph" w:styleId="Funotentext">
    <w:name w:val="footnote text"/>
    <w:basedOn w:val="Standard"/>
    <w:link w:val="FunotentextZchn"/>
    <w:uiPriority w:val="99"/>
    <w:unhideWhenUsed/>
    <w:rsid w:val="00C54053"/>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C54053"/>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C54053"/>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C54053"/>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C54053"/>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C54053"/>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C54053"/>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C54053"/>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C54053"/>
    <w:pPr>
      <w:spacing w:before="620" w:after="160" w:line="240" w:lineRule="auto"/>
      <w:contextualSpacing/>
    </w:pPr>
    <w:rPr>
      <w:rFonts w:asciiTheme="majorHAnsi" w:eastAsiaTheme="majorEastAsia" w:hAnsiTheme="majorHAnsi" w:cstheme="majorBidi"/>
      <w:spacing w:val="0"/>
      <w:kern w:val="28"/>
      <w:sz w:val="44"/>
      <w:szCs w:val="44"/>
    </w:rPr>
  </w:style>
  <w:style w:type="paragraph" w:customStyle="1" w:styleId="Subject">
    <w:name w:val="Subject"/>
    <w:basedOn w:val="Standard"/>
    <w:rsid w:val="00040FD6"/>
    <w:rPr>
      <w:b/>
    </w:rPr>
  </w:style>
  <w:style w:type="paragraph" w:styleId="Untertitel">
    <w:name w:val="Subtitle"/>
    <w:aliases w:val="Untertitel/Sous-titre"/>
    <w:basedOn w:val="Standard"/>
    <w:link w:val="UntertitelZchn"/>
    <w:uiPriority w:val="12"/>
    <w:rsid w:val="00C54053"/>
    <w:pPr>
      <w:numPr>
        <w:ilvl w:val="1"/>
      </w:numPr>
      <w:spacing w:line="240" w:lineRule="auto"/>
    </w:pPr>
    <w:rPr>
      <w:rFonts w:eastAsiaTheme="minorEastAsia"/>
      <w:color w:val="B1B9BD"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Hyperlink"/>
    <w:uiPriority w:val="75"/>
    <w:rsid w:val="00C54053"/>
    <w:rPr>
      <w:color w:val="auto"/>
      <w:u w:val="single" w:color="B1B9BD" w:themeColor="background2"/>
      <w:lang w:val="de-CH"/>
    </w:rPr>
  </w:style>
  <w:style w:type="paragraph" w:customStyle="1" w:styleId="Enclosures">
    <w:name w:val="Enclosures"/>
    <w:basedOn w:val="Standard"/>
    <w:rsid w:val="00F123C7"/>
    <w:pPr>
      <w:numPr>
        <w:numId w:val="5"/>
      </w:numPr>
      <w:ind w:left="284" w:hanging="284"/>
    </w:p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C54053"/>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C5405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C54053"/>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C54053"/>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C54053"/>
    <w:rPr>
      <w:vanish/>
      <w:color w:val="7D9AA8"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styleId="Inhaltsverzeichnisberschrift">
    <w:name w:val="TOC Heading"/>
    <w:basedOn w:val="berschrift1"/>
    <w:next w:val="Standard"/>
    <w:uiPriority w:val="39"/>
    <w:semiHidden/>
    <w:rsid w:val="00C54053"/>
    <w:pPr>
      <w:spacing w:before="240"/>
      <w:outlineLvl w:val="9"/>
    </w:pPr>
    <w:rPr>
      <w:bCs/>
      <w:szCs w:val="32"/>
    </w:rPr>
  </w:style>
  <w:style w:type="character" w:customStyle="1" w:styleId="TitelZchn">
    <w:name w:val="Titel Zchn"/>
    <w:aliases w:val="Titel/Titre Zchn"/>
    <w:basedOn w:val="Absatz-Standardschriftart"/>
    <w:link w:val="Titel"/>
    <w:uiPriority w:val="11"/>
    <w:rsid w:val="00C54053"/>
    <w:rPr>
      <w:rFonts w:asciiTheme="majorHAnsi" w:eastAsiaTheme="majorEastAsia" w:hAnsiTheme="majorHAnsi" w:cstheme="majorBidi"/>
      <w:bCs/>
      <w:kern w:val="28"/>
      <w:sz w:val="44"/>
      <w:szCs w:val="44"/>
      <w:lang w:val="de-CH"/>
    </w:rPr>
  </w:style>
  <w:style w:type="character" w:customStyle="1" w:styleId="UntertitelZchn">
    <w:name w:val="Untertitel Zchn"/>
    <w:aliases w:val="Untertitel/Sous-titre Zchn"/>
    <w:basedOn w:val="Absatz-Standardschriftart"/>
    <w:link w:val="Untertitel"/>
    <w:uiPriority w:val="12"/>
    <w:rsid w:val="00C54053"/>
    <w:rPr>
      <w:rFonts w:asciiTheme="minorHAnsi" w:eastAsiaTheme="minorEastAsia" w:hAnsiTheme="minorHAnsi" w:cs="System"/>
      <w:bCs/>
      <w:color w:val="B1B9BD" w:themeColor="background2"/>
      <w:spacing w:val="2"/>
      <w:sz w:val="44"/>
      <w:szCs w:val="44"/>
      <w:lang w:val="de-CH"/>
    </w:rPr>
  </w:style>
  <w:style w:type="paragraph" w:customStyle="1" w:styleId="H1">
    <w:name w:val="H1"/>
    <w:aliases w:val="Überschrift 1 nummeriert"/>
    <w:basedOn w:val="berschrift1"/>
    <w:next w:val="Standard"/>
    <w:uiPriority w:val="10"/>
    <w:qFormat/>
    <w:rsid w:val="00C54053"/>
    <w:pPr>
      <w:numPr>
        <w:numId w:val="9"/>
      </w:numPr>
    </w:pPr>
  </w:style>
  <w:style w:type="paragraph" w:customStyle="1" w:styleId="berschrift2nummeriert">
    <w:name w:val="Überschrift 2 nummeriert"/>
    <w:basedOn w:val="berschrift2"/>
    <w:next w:val="Standard"/>
    <w:uiPriority w:val="10"/>
    <w:qFormat/>
    <w:rsid w:val="00C54053"/>
    <w:pPr>
      <w:numPr>
        <w:ilvl w:val="1"/>
        <w:numId w:val="9"/>
      </w:numPr>
      <w:spacing w:before="540"/>
    </w:pPr>
  </w:style>
  <w:style w:type="paragraph" w:customStyle="1" w:styleId="berschrift3nummeriert">
    <w:name w:val="Überschrift 3 nummeriert"/>
    <w:basedOn w:val="berschrift3"/>
    <w:next w:val="Standard"/>
    <w:uiPriority w:val="10"/>
    <w:qFormat/>
    <w:rsid w:val="00C54053"/>
    <w:pPr>
      <w:numPr>
        <w:ilvl w:val="2"/>
        <w:numId w:val="9"/>
      </w:numPr>
      <w:tabs>
        <w:tab w:val="left" w:pos="851"/>
      </w:tabs>
    </w:pPr>
  </w:style>
  <w:style w:type="paragraph" w:customStyle="1" w:styleId="berschrift4nummeriert">
    <w:name w:val="Überschrift 4 nummeriert"/>
    <w:basedOn w:val="berschrift4"/>
    <w:next w:val="Standard"/>
    <w:uiPriority w:val="10"/>
    <w:qFormat/>
    <w:rsid w:val="00C54053"/>
    <w:pPr>
      <w:numPr>
        <w:ilvl w:val="3"/>
        <w:numId w:val="9"/>
      </w:numPr>
      <w:tabs>
        <w:tab w:val="left" w:pos="1134"/>
      </w:tabs>
    </w:pPr>
  </w:style>
  <w:style w:type="paragraph" w:customStyle="1" w:styleId="Nummerierung1">
    <w:name w:val="Nummerierung 1"/>
    <w:basedOn w:val="Standard"/>
    <w:uiPriority w:val="3"/>
    <w:qFormat/>
    <w:rsid w:val="00C54053"/>
    <w:pPr>
      <w:numPr>
        <w:ilvl w:val="7"/>
        <w:numId w:val="9"/>
      </w:numPr>
    </w:pPr>
  </w:style>
  <w:style w:type="paragraph" w:customStyle="1" w:styleId="Nummerierung2">
    <w:name w:val="Nummerierung 2"/>
    <w:basedOn w:val="Nummerierung1"/>
    <w:uiPriority w:val="3"/>
    <w:qFormat/>
    <w:rsid w:val="00C54053"/>
    <w:pPr>
      <w:numPr>
        <w:ilvl w:val="8"/>
      </w:numPr>
    </w:pPr>
  </w:style>
  <w:style w:type="paragraph" w:customStyle="1" w:styleId="Text85pt">
    <w:name w:val="Text 8.5 pt"/>
    <w:basedOn w:val="Standard"/>
    <w:qFormat/>
    <w:rsid w:val="00C54053"/>
    <w:pPr>
      <w:spacing w:line="215" w:lineRule="atLeast"/>
    </w:pPr>
    <w:rPr>
      <w:sz w:val="17"/>
    </w:rPr>
  </w:style>
  <w:style w:type="paragraph" w:customStyle="1" w:styleId="berschrift5nummeriert">
    <w:name w:val="Überschrift 5 nummeriert"/>
    <w:basedOn w:val="berschrift5"/>
    <w:next w:val="Standard"/>
    <w:uiPriority w:val="10"/>
    <w:qFormat/>
    <w:rsid w:val="00C54053"/>
    <w:pPr>
      <w:numPr>
        <w:ilvl w:val="4"/>
        <w:numId w:val="9"/>
      </w:numPr>
      <w:tabs>
        <w:tab w:val="left" w:pos="1148"/>
      </w:tabs>
    </w:pPr>
  </w:style>
  <w:style w:type="paragraph" w:customStyle="1" w:styleId="EinfAbs">
    <w:name w:val="[Einf. Abs.]"/>
    <w:basedOn w:val="Standard"/>
    <w:uiPriority w:val="99"/>
    <w:semiHidden/>
    <w:rsid w:val="00C5405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C54053"/>
    <w:pPr>
      <w:pBdr>
        <w:bottom w:val="single" w:sz="6" w:space="5" w:color="auto"/>
      </w:pBd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C54053"/>
    <w:pPr>
      <w:spacing w:line="288" w:lineRule="auto"/>
    </w:pPr>
    <w:rPr>
      <w:vanish/>
      <w:color w:val="A6A6A6" w:themeColor="background1" w:themeShade="A6"/>
      <w:sz w:val="14"/>
      <w:szCs w:val="18"/>
    </w:rPr>
  </w:style>
  <w:style w:type="paragraph" w:styleId="Listenabsatz">
    <w:name w:val="List Paragraph"/>
    <w:basedOn w:val="Standard"/>
    <w:uiPriority w:val="34"/>
    <w:qFormat/>
    <w:rsid w:val="00C54053"/>
    <w:pPr>
      <w:ind w:left="720"/>
      <w:contextualSpacing/>
    </w:pPr>
  </w:style>
  <w:style w:type="paragraph" w:customStyle="1" w:styleId="Aufzhlung1">
    <w:name w:val="Aufzählung 1"/>
    <w:basedOn w:val="Listenabsatz"/>
    <w:uiPriority w:val="2"/>
    <w:qFormat/>
    <w:rsid w:val="00C54053"/>
    <w:pPr>
      <w:numPr>
        <w:numId w:val="6"/>
      </w:numPr>
    </w:pPr>
  </w:style>
  <w:style w:type="paragraph" w:customStyle="1" w:styleId="Aufzhlung2">
    <w:name w:val="Aufzählung 2"/>
    <w:basedOn w:val="Aufzhlung1"/>
    <w:uiPriority w:val="2"/>
    <w:rsid w:val="00C54053"/>
    <w:pPr>
      <w:numPr>
        <w:ilvl w:val="1"/>
      </w:numPr>
    </w:pPr>
  </w:style>
  <w:style w:type="paragraph" w:customStyle="1" w:styleId="Aufzhlung3">
    <w:name w:val="Aufzählung 3"/>
    <w:basedOn w:val="Aufzhlung1"/>
    <w:uiPriority w:val="2"/>
    <w:rsid w:val="00C54053"/>
    <w:pPr>
      <w:numPr>
        <w:ilvl w:val="2"/>
      </w:numPr>
    </w:pPr>
  </w:style>
  <w:style w:type="paragraph" w:customStyle="1" w:styleId="Aufzhlung85pt">
    <w:name w:val="Aufzählung 8.5 pt"/>
    <w:basedOn w:val="Aufzhlung1"/>
    <w:uiPriority w:val="2"/>
    <w:qFormat/>
    <w:rsid w:val="00C54053"/>
    <w:pPr>
      <w:spacing w:line="215" w:lineRule="atLeast"/>
    </w:pPr>
    <w:rPr>
      <w:sz w:val="17"/>
      <w:szCs w:val="17"/>
    </w:rPr>
  </w:style>
  <w:style w:type="paragraph" w:styleId="Aufzhlungszeichen">
    <w:name w:val="List Bullet"/>
    <w:basedOn w:val="Listenabsatz"/>
    <w:uiPriority w:val="99"/>
    <w:semiHidden/>
    <w:rsid w:val="00C54053"/>
    <w:pPr>
      <w:numPr>
        <w:numId w:val="7"/>
      </w:numPr>
    </w:pPr>
  </w:style>
  <w:style w:type="paragraph" w:styleId="Aufzhlungszeichen2">
    <w:name w:val="List Bullet 2"/>
    <w:basedOn w:val="Listenabsatz"/>
    <w:uiPriority w:val="99"/>
    <w:semiHidden/>
    <w:rsid w:val="00C54053"/>
    <w:pPr>
      <w:numPr>
        <w:ilvl w:val="1"/>
        <w:numId w:val="7"/>
      </w:numPr>
    </w:pPr>
  </w:style>
  <w:style w:type="paragraph" w:styleId="Aufzhlungszeichen3">
    <w:name w:val="List Bullet 3"/>
    <w:basedOn w:val="Listenabsatz"/>
    <w:uiPriority w:val="99"/>
    <w:semiHidden/>
    <w:rsid w:val="00C54053"/>
    <w:pPr>
      <w:numPr>
        <w:ilvl w:val="2"/>
        <w:numId w:val="7"/>
      </w:numPr>
    </w:pPr>
  </w:style>
  <w:style w:type="table" w:customStyle="1" w:styleId="BETabelle1">
    <w:name w:val="BE: Tabelle 1"/>
    <w:basedOn w:val="NormaleTabelle"/>
    <w:uiPriority w:val="99"/>
    <w:rsid w:val="00C54053"/>
    <w:rPr>
      <w:rFonts w:asciiTheme="minorHAnsi" w:eastAsiaTheme="minorHAnsi" w:hAnsiTheme="minorHAnsi" w:cs="font1482"/>
      <w:sz w:val="17"/>
      <w:szCs w:val="22"/>
      <w:lang w:val="de-CH"/>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C54053"/>
    <w:pPr>
      <w:ind w:right="340"/>
    </w:pPr>
  </w:style>
  <w:style w:type="paragraph" w:customStyle="1" w:styleId="Brieftitel">
    <w:name w:val="Brieftitel"/>
    <w:basedOn w:val="Standard"/>
    <w:link w:val="BrieftitelZchn"/>
    <w:uiPriority w:val="14"/>
    <w:rsid w:val="00C54053"/>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C54053"/>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C54053"/>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C54053"/>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C54053"/>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C54053"/>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C54053"/>
    <w:rPr>
      <w:rFonts w:asciiTheme="majorHAnsi" w:eastAsiaTheme="majorEastAsia" w:hAnsiTheme="majorHAnsi" w:cstheme="majorBidi"/>
      <w:b/>
      <w:spacing w:val="2"/>
      <w:sz w:val="21"/>
      <w:szCs w:val="21"/>
      <w:lang w:val="de-CH"/>
    </w:rPr>
  </w:style>
  <w:style w:type="paragraph" w:customStyle="1" w:styleId="Kontaktangaben">
    <w:name w:val="Kontaktangaben"/>
    <w:basedOn w:val="Standard"/>
    <w:semiHidden/>
    <w:rsid w:val="00C54053"/>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C54053"/>
    <w:rPr>
      <w:rFonts w:asciiTheme="minorHAnsi" w:eastAsiaTheme="minorHAnsi" w:hAnsiTheme="minorHAnsi" w:cs="System"/>
      <w:bCs/>
      <w:noProof/>
      <w:spacing w:val="2"/>
      <w:sz w:val="17"/>
      <w:szCs w:val="17"/>
      <w:lang w:val="de-CH" w:eastAsia="de-CH"/>
    </w:rPr>
  </w:style>
  <w:style w:type="paragraph" w:customStyle="1" w:styleId="Kurzbrief">
    <w:name w:val="Kurzbrief"/>
    <w:basedOn w:val="Text85pt"/>
    <w:uiPriority w:val="99"/>
    <w:semiHidden/>
    <w:qFormat/>
    <w:rsid w:val="00C54053"/>
    <w:pPr>
      <w:ind w:left="294" w:hanging="294"/>
    </w:pPr>
  </w:style>
  <w:style w:type="paragraph" w:customStyle="1" w:styleId="KurzbriefFR">
    <w:name w:val="Kurzbrief FR"/>
    <w:basedOn w:val="Kurzbrief"/>
    <w:uiPriority w:val="99"/>
    <w:semiHidden/>
    <w:qFormat/>
    <w:rsid w:val="00C54053"/>
    <w:pPr>
      <w:ind w:left="284" w:firstLine="0"/>
    </w:pPr>
    <w:rPr>
      <w:lang w:val="fr-CH"/>
    </w:rPr>
  </w:style>
  <w:style w:type="character" w:customStyle="1" w:styleId="NichtaufgelsteErwhnung1">
    <w:name w:val="Nicht aufgelöste Erwähnung1"/>
    <w:basedOn w:val="Absatz-Standardschriftart"/>
    <w:uiPriority w:val="99"/>
    <w:semiHidden/>
    <w:unhideWhenUsed/>
    <w:rsid w:val="00C54053"/>
    <w:rPr>
      <w:color w:val="605E5C"/>
      <w:shd w:val="clear" w:color="auto" w:fill="E1DFDD"/>
      <w:lang w:val="de-CH"/>
    </w:rPr>
  </w:style>
  <w:style w:type="paragraph" w:customStyle="1" w:styleId="Seitenzahlen">
    <w:name w:val="Seitenzahlen"/>
    <w:basedOn w:val="Fuzeile"/>
    <w:uiPriority w:val="85"/>
    <w:semiHidden/>
    <w:rsid w:val="00C54053"/>
    <w:pPr>
      <w:jc w:val="right"/>
    </w:pPr>
  </w:style>
  <w:style w:type="character" w:customStyle="1" w:styleId="SprechblasentextZchn">
    <w:name w:val="Sprechblasentext Zchn"/>
    <w:basedOn w:val="Absatz-Standardschriftart"/>
    <w:link w:val="Sprechblasentext"/>
    <w:uiPriority w:val="99"/>
    <w:rsid w:val="00C54053"/>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C54053"/>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C54053"/>
    <w:pPr>
      <w:spacing w:line="240" w:lineRule="auto"/>
    </w:pPr>
    <w:rPr>
      <w:sz w:val="4"/>
    </w:rPr>
  </w:style>
  <w:style w:type="table" w:customStyle="1" w:styleId="Tabellenraster1">
    <w:name w:val="Tabellenraster1"/>
    <w:basedOn w:val="NormaleTabelle"/>
    <w:next w:val="Tabellenraster"/>
    <w:uiPriority w:val="59"/>
    <w:rsid w:val="00C54053"/>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C54053"/>
    <w:pPr>
      <w:spacing w:line="323" w:lineRule="atLeast"/>
    </w:pPr>
    <w:rPr>
      <w:sz w:val="26"/>
      <w:szCs w:val="26"/>
    </w:rPr>
  </w:style>
  <w:style w:type="paragraph" w:customStyle="1" w:styleId="Text65pt">
    <w:name w:val="Text 6.5 pt"/>
    <w:basedOn w:val="Text85pt"/>
    <w:uiPriority w:val="1"/>
    <w:qFormat/>
    <w:rsid w:val="00C54053"/>
    <w:pPr>
      <w:spacing w:line="162" w:lineRule="atLeast"/>
    </w:pPr>
    <w:rPr>
      <w:sz w:val="13"/>
      <w:lang w:val="en-US"/>
    </w:rPr>
  </w:style>
  <w:style w:type="character" w:customStyle="1" w:styleId="TextkrperZchn">
    <w:name w:val="Textkörper Zchn"/>
    <w:basedOn w:val="Absatz-Standardschriftart"/>
    <w:link w:val="Textkrper"/>
    <w:uiPriority w:val="1"/>
    <w:rsid w:val="00C54053"/>
    <w:rPr>
      <w:rFonts w:ascii="Arial" w:eastAsia="Arial" w:hAnsi="Arial" w:cs="Arial"/>
      <w:bCs/>
      <w:sz w:val="21"/>
      <w:szCs w:val="21"/>
      <w:lang w:val="de-CH"/>
    </w:rPr>
  </w:style>
  <w:style w:type="paragraph" w:customStyle="1" w:styleId="TitelNewsletter">
    <w:name w:val="Titel Newsletter"/>
    <w:basedOn w:val="Titel"/>
    <w:uiPriority w:val="13"/>
    <w:semiHidden/>
    <w:qFormat/>
    <w:rsid w:val="00C54053"/>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C54053"/>
    <w:pPr>
      <w:numPr>
        <w:numId w:val="8"/>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C54053"/>
    <w:pPr>
      <w:numPr>
        <w:ilvl w:val="1"/>
        <w:numId w:val="8"/>
      </w:numPr>
    </w:pPr>
  </w:style>
  <w:style w:type="character" w:customStyle="1" w:styleId="berschrift2Zchn">
    <w:name w:val="Überschrift 2 Zchn"/>
    <w:basedOn w:val="Absatz-Standardschriftart"/>
    <w:link w:val="berschrift2"/>
    <w:uiPriority w:val="9"/>
    <w:rsid w:val="00C54053"/>
    <w:rPr>
      <w:rFonts w:asciiTheme="majorHAnsi" w:eastAsiaTheme="majorEastAsia" w:hAnsiTheme="majorHAnsi" w:cstheme="majorBidi"/>
      <w:b/>
      <w:spacing w:val="2"/>
      <w:sz w:val="21"/>
      <w:szCs w:val="21"/>
      <w:lang w:val="de-CH"/>
    </w:rPr>
  </w:style>
  <w:style w:type="character" w:customStyle="1" w:styleId="berschrift3Zchn">
    <w:name w:val="Überschrift 3 Zchn"/>
    <w:basedOn w:val="Absatz-Standardschriftart"/>
    <w:link w:val="berschrift3"/>
    <w:uiPriority w:val="9"/>
    <w:rsid w:val="00C54053"/>
    <w:rPr>
      <w:rFonts w:asciiTheme="majorHAnsi" w:eastAsiaTheme="majorEastAsia" w:hAnsiTheme="majorHAnsi" w:cstheme="majorBidi"/>
      <w:b/>
      <w:bCs/>
      <w:spacing w:val="2"/>
      <w:sz w:val="21"/>
      <w:szCs w:val="24"/>
      <w:lang w:val="de-CH"/>
    </w:rPr>
  </w:style>
  <w:style w:type="character" w:customStyle="1" w:styleId="berschrift4Zchn">
    <w:name w:val="Überschrift 4 Zchn"/>
    <w:basedOn w:val="Absatz-Standardschriftart"/>
    <w:link w:val="berschrift4"/>
    <w:uiPriority w:val="9"/>
    <w:rsid w:val="00C54053"/>
    <w:rPr>
      <w:rFonts w:asciiTheme="majorHAnsi" w:eastAsiaTheme="majorEastAsia" w:hAnsiTheme="majorHAnsi" w:cstheme="majorBidi"/>
      <w:b/>
      <w:spacing w:val="2"/>
      <w:sz w:val="21"/>
      <w:szCs w:val="22"/>
      <w:lang w:val="de-CH"/>
    </w:rPr>
  </w:style>
  <w:style w:type="character" w:customStyle="1" w:styleId="berschrift5Zchn">
    <w:name w:val="Überschrift 5 Zchn"/>
    <w:basedOn w:val="Absatz-Standardschriftart"/>
    <w:link w:val="berschrift5"/>
    <w:uiPriority w:val="9"/>
    <w:rsid w:val="00C54053"/>
    <w:rPr>
      <w:rFonts w:asciiTheme="majorHAnsi" w:eastAsiaTheme="majorEastAsia" w:hAnsiTheme="majorHAnsi" w:cstheme="majorBidi"/>
      <w:b/>
      <w:spacing w:val="2"/>
      <w:sz w:val="21"/>
      <w:szCs w:val="22"/>
      <w:lang w:val="de-CH"/>
    </w:rPr>
  </w:style>
  <w:style w:type="character" w:customStyle="1" w:styleId="berschrift6Zchn">
    <w:name w:val="Überschrift 6 Zchn"/>
    <w:basedOn w:val="Absatz-Standardschriftart"/>
    <w:link w:val="berschrift6"/>
    <w:uiPriority w:val="9"/>
    <w:rsid w:val="00C54053"/>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C54053"/>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C54053"/>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C54053"/>
    <w:rPr>
      <w:rFonts w:asciiTheme="majorHAnsi" w:eastAsiaTheme="majorEastAsia" w:hAnsiTheme="majorHAnsi" w:cstheme="majorBidi"/>
      <w:b/>
      <w:bCs/>
      <w:iCs/>
      <w:color w:val="272727" w:themeColor="text1" w:themeTint="D8"/>
      <w:spacing w:val="2"/>
      <w:sz w:val="17"/>
      <w:szCs w:val="21"/>
      <w:lang w:val="de-CH"/>
    </w:rPr>
  </w:style>
  <w:style w:type="paragraph" w:customStyle="1" w:styleId="Vorlagenbezeichnung">
    <w:name w:val="Vorlagenbezeichnung"/>
    <w:basedOn w:val="Fuzeile"/>
    <w:qFormat/>
    <w:rsid w:val="0042069B"/>
    <w:pPr>
      <w:tabs>
        <w:tab w:val="clear" w:pos="2552"/>
        <w:tab w:val="clear" w:pos="5103"/>
        <w:tab w:val="clear" w:pos="7655"/>
        <w:tab w:val="clear" w:pos="9979"/>
        <w:tab w:val="left" w:pos="2268"/>
        <w:tab w:val="left" w:pos="5670"/>
      </w:tabs>
    </w:pPr>
  </w:style>
  <w:style w:type="paragraph" w:customStyle="1" w:styleId="Listenabsatz1">
    <w:name w:val="Listenabsatz1"/>
    <w:basedOn w:val="Standard"/>
    <w:rsid w:val="00E6560F"/>
    <w:pPr>
      <w:spacing w:line="240" w:lineRule="auto"/>
      <w:ind w:left="720"/>
    </w:pPr>
    <w:rPr>
      <w:rFonts w:ascii="Times New Roman" w:eastAsia="Calibri" w:hAnsi="Times New Roman" w:cs="Times New Roman"/>
      <w:bCs w:val="0"/>
      <w:spacing w:val="0"/>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B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tab>	</tab>
  <Page>Seiten</Page>
  <Classification/>
  <TOC>Inhaltsverzeichnis</TOC>
  <DLaufnummer/>
</officeatwork>
</file>

<file path=customXml/item2.xml><?xml version="1.0" encoding="utf-8"?>
<officeatwork xmlns="http://schemas.officeatwork.com/Formulas">eNq9VV1PwjAU/StNH9xICBP0QXHjwS0kJHxFeSAhxFzGBRbWdradht/mgz/Jv2CHIgyCEbPw2Nt7T885t7f9eHt3m0KyNAbVcO/TKNYtHogwZch1X4oEpV6RAcg56i4w9KgvWAJ8RckjPqfIQ+ymbILSo7UqbWywGqNRB5RGuYGwrZ6cA48U6Ehwq5xflsZj19mUur7g0yiLG5Qef8AQoxcMQIO9zttuu84RwgYjVVqwIYv7IDUZ9kEvPOpwVRezWRQi6Fchl9law4SSTJlKIDTyFlondcdR4QIZqMpueiUUzPkG7rQz4EMTqrc5E3I0bOskcGPSEcL/9yvH5wSX+jDHQm26ydk0kMBVvL4LtmWaWcnOU+eX6ZspUJGJrakUKfjqt9mgX8XNCOMpLdM9Fmd3YdDzi5R+fbTVNGt1dtrZJQZtSGc8ZQxlkVJrlzmtraa9/wr6ndbUKDGzHYjl05aFVfIsE7TK5GAWdpMIuQCW3JG/wxZlrfPzS3wCJQM8cg==</officeatwork>
</file>

<file path=customXml/item3.xml><?xml version="1.0" encoding="utf-8"?>
<officeatwork xmlns="http://schemas.officeatwork.com/Media"/>
</file>

<file path=customXml/item4.xml><?xml version="1.0" encoding="utf-8"?>
<officeatwork xmlns="http://schemas.officeatwork.com/MasterProperties">eNrVV91uGjkUfhULqVdNwfNDklYtWgKJlg1pRgtNpd5EZmzAwmOP/NMsfZ6+RSvtRR9oX2HPMECbZuwk1e5qy80Mcz6f8/n4/PmvT3++vCDGMp1pVTJt1xNmTe/uNzQaviYFe9UaCM6knThuWQv1c8vfw0erHfybMMFyy+iZ0pfOls5uBd+p4+yOgb3231nOy8oALDrjTFCzfaJa/mY0bPViHGMcR8cR/JKj5OgwxcdH3ZedDfA2vtbb6p0W5fzLR7lguhG2N5sJwuUbmS8JYGmr9ywK42sH3I8b5Uq2egMlLcltI/SClCWXiymZCTYmMybAA/fhdtYbgUMmQKjXl6XllfEHgGIPaqCKksi1V0dJtC3qQ2sCTLkVPpZnXBtbn1HzdjmlggUAYxJcP3HzOf/DZ9wJEVj7m5qFqPcp1cyYidWM2TDm3SgLAwbcrsOIwNEIZlkYtaMKgQPRxaVvS1PI4HKpvPIz4nPl6QXhwsuxXE+VRziSVivq8kCQDoQywNzHSemC2KrswGk+ylmjolTaVmm+R3d2Radzu0B5C9alXhDJDdnSD9Ss6HlVrqK0G6W4e4gxjg7TYM3qn1+dvED9wqL5l88anXNJGVgDxvIAXSmxMiZfOsGQkxSdME2sk4tGjedOf5B7nc0RUkAI/xO2hlyzVe2NEy4owMyzzapzJ6zTdCcOxWkUDuM4LE5avYkTCyZZvjJWE2MYOsKhFWlYYbfVSzDuVvtupv3OQQB88LGupfHDUzPotwPUsLkDFCaY1Tn9NI1QEqHDJEHHKepG/hz/FpmgbnNzPS02OU9W72ft2Yr+MmPtfOlLcqBWVcmbm5sK2/Zj61Lo3cpb2k/HaqFOBMlXb5cwhmSQxJpwUP6kEpgnnepx/avKl+04wridPsdtVsyb2wdAY0kzsvhGzwMNj4mkJieltzV91X0f9FJU4AlfSMgs7e04hc2yqa8N7yIkACGWXD+2HG3erwNtsgZs1Da38PH1eBCSXhHhvP17O1NuWeM0ihMc4SiFFwxBD7x/vHj3nV0qHSrbwQL93xPeDpDw0YTbzf+M9z6wo5+RdPwTkc6gZ3O4dBBpzYNoPz4GL0YU6si/pNwZq4rNqvA0FfTa7eEReiSf85wEJsxTmcOMCUdtfmSEnSzVzVDlrroCfXfufgd07t6JO3du3U3fTO9vAdoz1A==</officeatwork>
</file>

<file path=customXml/item5.xml><?xml version="1.0" encoding="utf-8"?>
<officeatwork xmlns="http://schemas.officeatwork.com/Document">eNp7v3u/jUt+cmlual6JnU1wfk5pSWZ+nmeKnY0+MscnMS+9NDE91c7IwNTURh/OtQnLTC0HqoVQAUCh4NSc1GSgUfooHLgVAFOAKK8=</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459EC1A3-0D2C-4F8D-ABAC-8AD6A9030356}">
  <ds:schemaRefs>
    <ds:schemaRef ds:uri="http://schemas.officeatwork.com/MasterProperties"/>
  </ds:schemaRefs>
</ds:datastoreItem>
</file>

<file path=customXml/itemProps5.xml><?xml version="1.0" encoding="utf-8"?>
<ds:datastoreItem xmlns:ds="http://schemas.openxmlformats.org/officeDocument/2006/customXml" ds:itemID="{F682B555-4B7E-4307-9A9C-C495B8EEB773}">
  <ds:schemaRefs>
    <ds:schemaRef ds:uri="http://schemas.officeatwork.com/Document"/>
  </ds:schemaRefs>
</ds:datastoreItem>
</file>

<file path=customXml/itemProps6.xml><?xml version="1.0" encoding="utf-8"?>
<ds:datastoreItem xmlns:ds="http://schemas.openxmlformats.org/officeDocument/2006/customXml" ds:itemID="{B1D8CF7A-D987-4367-B2F9-4393B494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3371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«Deux langues – ein Ziel» – Elterninformation vor dem Austausch</dc:title>
  <dc:subject/>
  <dc:creator>Rieder Barbara, ERZ-AKVB-SF</dc:creator>
  <cp:keywords>AKVB</cp:keywords>
  <dc:description>Sprachaustausch</dc:description>
  <cp:lastModifiedBy>Rognon Patrick, BKD-AKVB-FBS</cp:lastModifiedBy>
  <cp:revision>5</cp:revision>
  <cp:lastPrinted>2007-07-31T16:59:00Z</cp:lastPrinted>
  <dcterms:created xsi:type="dcterms:W3CDTF">2023-01-30T15:33:00Z</dcterms:created>
  <dcterms:modified xsi:type="dcterms:W3CDTF">2023-03-22T06:41:00Z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
  </property>
  <property fmtid="{D5CDD505-2E9C-101B-9397-08002B2CF9AE}" pid="7" name="Text">
    <vt:lpwstr>[Text]</vt:lpwstr>
  </property>
  <property fmtid="{D5CDD505-2E9C-101B-9397-08002B2CF9AE}" pid="8" name="CustomField.Enclosures">
    <vt:lpwstr/>
  </property>
  <property fmtid="{D5CDD505-2E9C-101B-9397-08002B2CF9AE}" pid="9" name="CustomField.CopyTo">
    <vt:lpwstr/>
  </property>
  <property fmtid="{D5CDD505-2E9C-101B-9397-08002B2CF9AE}" pid="10" name="Doc.CopyTo">
    <vt:lpwstr>Kopie an</vt:lpwstr>
  </property>
  <property fmtid="{D5CDD505-2E9C-101B-9397-08002B2CF9AE}" pid="11" name="CustomField.ShowDocumentName">
    <vt:lpwstr/>
  </property>
  <property fmtid="{D5CDD505-2E9C-101B-9397-08002B2CF9AE}" pid="12" name="Doc.H1">
    <vt:lpwstr>Überschrift 1 nummeriert (Ctrl + Shift + Alt + 1)</vt:lpwstr>
  </property>
  <property fmtid="{D5CDD505-2E9C-101B-9397-08002B2CF9AE}" pid="13" name="Doc.H2">
    <vt:lpwstr>Überschrift 2 nummeriert (Ctrl + Shift + Alt + 2)</vt:lpwstr>
  </property>
  <property fmtid="{D5CDD505-2E9C-101B-9397-08002B2CF9AE}" pid="14" name="Doc.H3">
    <vt:lpwstr>Überschrift 3 nummeriert (Ctrl + Shift + Alt + 3)</vt:lpwstr>
  </property>
  <property fmtid="{D5CDD505-2E9C-101B-9397-08002B2CF9AE}" pid="15" name="Doc.H4">
    <vt:lpwstr>Überschrift 4 nummeriert (Ctrl + Shift + Alt + 4)</vt:lpwstr>
  </property>
  <property fmtid="{D5CDD505-2E9C-101B-9397-08002B2CF9AE}" pid="16" name="Doc.H5">
    <vt:lpwstr>Überschrift 5 nummeriert (Ctrl + Shift + Alt + 5)</vt:lpwstr>
  </property>
  <property fmtid="{D5CDD505-2E9C-101B-9397-08002B2CF9AE}" pid="17" name="Doc.Title">
    <vt:lpwstr>Titel</vt:lpwstr>
  </property>
  <property fmtid="{D5CDD505-2E9C-101B-9397-08002B2CF9AE}" pid="18" name="Doc.Subtitle">
    <vt:lpwstr>Untertitel</vt:lpwstr>
  </property>
</Properties>
</file>