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ED" w:rsidRPr="00BD4C91" w:rsidRDefault="00DA6BED" w:rsidP="00E60A45">
      <w:pPr>
        <w:pStyle w:val="1pt"/>
        <w:ind w:right="4688"/>
        <w:sectPr w:rsidR="00DA6BED" w:rsidRPr="00BD4C91" w:rsidSect="00E620AD">
          <w:headerReference w:type="default" r:id="rId13"/>
          <w:footerReference w:type="default" r:id="rId14"/>
          <w:type w:val="continuous"/>
          <w:pgSz w:w="11906" w:h="16838" w:code="9"/>
          <w:pgMar w:top="1707" w:right="567" w:bottom="851" w:left="1361" w:header="482" w:footer="454" w:gutter="0"/>
          <w:cols w:space="708"/>
          <w:docGrid w:linePitch="360"/>
        </w:sectPr>
      </w:pPr>
    </w:p>
    <w:tbl>
      <w:tblPr>
        <w:tblStyle w:val="Tabellenraster1"/>
        <w:tblW w:w="10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7"/>
        <w:gridCol w:w="4919"/>
      </w:tblGrid>
      <w:tr w:rsidR="00D93738" w:rsidRPr="00BD4C91" w:rsidTr="00E620AD">
        <w:trPr>
          <w:trHeight w:val="251"/>
        </w:trPr>
        <w:tc>
          <w:tcPr>
            <w:tcW w:w="5147" w:type="dxa"/>
            <w:vMerge w:val="restart"/>
          </w:tcPr>
          <w:p w:rsidR="00D93738" w:rsidRPr="00BD4C91" w:rsidRDefault="00D93738" w:rsidP="00E620AD">
            <w:pPr>
              <w:pStyle w:val="Text85pt"/>
            </w:pPr>
          </w:p>
        </w:tc>
        <w:tc>
          <w:tcPr>
            <w:tcW w:w="4919" w:type="dxa"/>
            <w:tcBorders>
              <w:bottom w:val="single" w:sz="6" w:space="0" w:color="auto"/>
            </w:tcBorders>
            <w:vAlign w:val="bottom"/>
          </w:tcPr>
          <w:p w:rsidR="00D93738" w:rsidRPr="00BD4C91" w:rsidRDefault="002D4AA2" w:rsidP="0073242E">
            <w:pPr>
              <w:pStyle w:val="Absenderzeile"/>
            </w:pPr>
            <w:sdt>
              <w:sdtPr>
                <w:tag w:val="AddressSingleLine"/>
                <w:id w:val="815307462"/>
                <w:placeholder>
                  <w:docPart w:val="E047CAC864DA4BE39ECC8956F2191EDA"/>
                </w:placeholder>
                <w:dataBinding w:prefixMappings="xmlns:ns='http://schemas.officeatwork.com/CustomXMLPart'" w:xpath="/ns:officeatwork/ns:AddressSingleLine" w:storeItemID="{C9EF7656-0210-462C-829B-A9AFE99E1459}"/>
                <w:text w:multiLine="1"/>
              </w:sdtPr>
              <w:sdtEndPr/>
              <w:sdtContent>
                <w:r w:rsidR="00E620AD" w:rsidRPr="00BD4C91">
                  <w:t>Bildungs- und Kulturdirektion, Sulgeneckstrasse 70, 3005 Bern</w:t>
                </w:r>
              </w:sdtContent>
            </w:sdt>
            <w:r w:rsidR="003C3BFA" w:rsidRPr="00BD4C91">
              <w:t xml:space="preserve"> </w:t>
            </w:r>
          </w:p>
        </w:tc>
      </w:tr>
      <w:tr w:rsidR="00D93738" w:rsidRPr="00BD4C91" w:rsidTr="00E620AD">
        <w:trPr>
          <w:trHeight w:val="453"/>
        </w:trPr>
        <w:tc>
          <w:tcPr>
            <w:tcW w:w="5147" w:type="dxa"/>
            <w:vMerge/>
          </w:tcPr>
          <w:p w:rsidR="00D93738" w:rsidRPr="00BD4C91" w:rsidRDefault="00D93738" w:rsidP="0073242E"/>
        </w:tc>
        <w:tc>
          <w:tcPr>
            <w:tcW w:w="4919" w:type="dxa"/>
            <w:tcBorders>
              <w:top w:val="single" w:sz="6" w:space="0" w:color="auto"/>
            </w:tcBorders>
          </w:tcPr>
          <w:p w:rsidR="00D93738" w:rsidRPr="00BD4C91" w:rsidRDefault="003F7148" w:rsidP="0073242E">
            <w:pPr>
              <w:pStyle w:val="Text85pt"/>
            </w:pPr>
            <w:r w:rsidRPr="00BD4C91">
              <w:rPr>
                <w:noProof/>
                <w:lang w:eastAsia="de-CH"/>
              </w:rPr>
              <w:drawing>
                <wp:anchor distT="0" distB="0" distL="114300" distR="114300" simplePos="0" relativeHeight="251662336" behindDoc="1" locked="1" layoutInCell="1" allowOverlap="1" wp14:anchorId="72C764D4" wp14:editId="66740DAD">
                  <wp:simplePos x="0" y="0"/>
                  <wp:positionH relativeFrom="column">
                    <wp:posOffset>2019935</wp:posOffset>
                  </wp:positionH>
                  <wp:positionV relativeFrom="paragraph">
                    <wp:posOffset>4445</wp:posOffset>
                  </wp:positionV>
                  <wp:extent cx="1123315" cy="228600"/>
                  <wp:effectExtent l="0" t="0" r="635" b="0"/>
                  <wp:wrapNone/>
                  <wp:docPr id="9" name="5c9eefd0-aae6-48c4-8ad4-3c5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36D0" w:rsidRPr="00BD4C91">
              <w:rPr>
                <w:noProof/>
                <w:lang w:eastAsia="de-CH"/>
              </w:rPr>
              <w:drawing>
                <wp:anchor distT="0" distB="0" distL="114300" distR="114300" simplePos="0" relativeHeight="251660288" behindDoc="1" locked="1" layoutInCell="1" allowOverlap="1" wp14:anchorId="0D3D9F03" wp14:editId="1009DE8E">
                  <wp:simplePos x="0" y="0"/>
                  <wp:positionH relativeFrom="column">
                    <wp:posOffset>2021205</wp:posOffset>
                  </wp:positionH>
                  <wp:positionV relativeFrom="paragraph">
                    <wp:posOffset>245110</wp:posOffset>
                  </wp:positionV>
                  <wp:extent cx="1125220" cy="228600"/>
                  <wp:effectExtent l="0" t="0" r="0" b="0"/>
                  <wp:wrapNone/>
                  <wp:docPr id="6" name="72d45638-6241-49d3-b4d3-9f8b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22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31DF1" w:rsidRPr="00BD4C91" w:rsidRDefault="00E31DF1" w:rsidP="0073242E">
            <w:pPr>
              <w:pStyle w:val="Text85pt"/>
            </w:pPr>
          </w:p>
          <w:p w:rsidR="00D93738" w:rsidRPr="00BD4C91" w:rsidRDefault="002D4AA2" w:rsidP="0073242E">
            <w:pPr>
              <w:pStyle w:val="Text85pt"/>
            </w:pPr>
            <w:sdt>
              <w:sdtPr>
                <w:tag w:val="DeliveryOption"/>
                <w:id w:val="-663319112"/>
                <w:placeholder>
                  <w:docPart w:val="718EDC20D1164C1586721E2DEB0B5A7C"/>
                </w:placeholder>
                <w:showingPlcHdr/>
                <w:dataBinding w:prefixMappings="xmlns:ns='http://schemas.officeatwork.com/CustomXMLPart'" w:xpath="/ns:officeatwork/ns:DeliveryOption" w:storeItemID="{C9EF7656-0210-462C-829B-A9AFE99E1459}"/>
                <w:text w:multiLine="1"/>
              </w:sdtPr>
              <w:sdtEndPr/>
              <w:sdtContent>
                <w:r w:rsidR="00E31DF1" w:rsidRPr="00BD4C91">
                  <w:rPr>
                    <w:rFonts w:cstheme="minorHAnsi"/>
                  </w:rPr>
                  <w:t>​</w:t>
                </w:r>
              </w:sdtContent>
            </w:sdt>
            <w:sdt>
              <w:sdtPr>
                <w:tag w:val="RecipientAddress"/>
                <w:id w:val="-1630001523"/>
                <w:placeholder>
                  <w:docPart w:val="CC750FF6C8534B7EA934E27A31D12B02"/>
                </w:placeholder>
                <w:showingPlcHdr/>
                <w:dataBinding w:prefixMappings="xmlns:ns='http://schemas.officeatwork.com/CustomXMLPart'" w:xpath="/ns:officeatwork/ns:RecipientAddress" w:storeItemID="{C9EF7656-0210-462C-829B-A9AFE99E1459}"/>
                <w:text w:multiLine="1"/>
              </w:sdtPr>
              <w:sdtEndPr/>
              <w:sdtContent>
                <w:r w:rsidR="00E31DF1" w:rsidRPr="00BD4C91">
                  <w:rPr>
                    <w:rStyle w:val="Platzhaltertext"/>
                  </w:rPr>
                  <w:t xml:space="preserve"> </w:t>
                </w:r>
              </w:sdtContent>
            </w:sdt>
          </w:p>
          <w:p w:rsidR="00D93738" w:rsidRPr="00BD4C91" w:rsidRDefault="00D93738" w:rsidP="0073242E">
            <w:pPr>
              <w:pStyle w:val="Text85pt"/>
            </w:pPr>
          </w:p>
        </w:tc>
      </w:tr>
      <w:tr w:rsidR="00D93738" w:rsidRPr="00BD4C91" w:rsidTr="00E620AD">
        <w:trPr>
          <w:trHeight w:val="58"/>
        </w:trPr>
        <w:tc>
          <w:tcPr>
            <w:tcW w:w="5147" w:type="dxa"/>
            <w:vMerge/>
          </w:tcPr>
          <w:p w:rsidR="00D93738" w:rsidRPr="00BD4C91" w:rsidRDefault="00D93738" w:rsidP="0073242E"/>
        </w:tc>
        <w:tc>
          <w:tcPr>
            <w:tcW w:w="4919" w:type="dxa"/>
          </w:tcPr>
          <w:p w:rsidR="00D93738" w:rsidRPr="00BD4C91" w:rsidRDefault="00D93738" w:rsidP="0073242E">
            <w:pPr>
              <w:pStyle w:val="Text85pt"/>
            </w:pPr>
          </w:p>
        </w:tc>
      </w:tr>
    </w:tbl>
    <w:p w:rsidR="00325A79" w:rsidRPr="00BD4C91" w:rsidRDefault="0088039C" w:rsidP="002C0DF8">
      <w:pPr>
        <w:rPr>
          <w:b/>
          <w:sz w:val="24"/>
          <w:szCs w:val="24"/>
        </w:rPr>
      </w:pPr>
      <w:r w:rsidRPr="00BD4C91">
        <w:rPr>
          <w:b/>
          <w:sz w:val="24"/>
          <w:szCs w:val="24"/>
        </w:rPr>
        <w:t>LAV Anhang 4, Ziffer 3.2</w:t>
      </w:r>
      <w:r w:rsidR="00325A79" w:rsidRPr="00BD4C91">
        <w:rPr>
          <w:b/>
          <w:sz w:val="24"/>
          <w:szCs w:val="24"/>
        </w:rPr>
        <w:t xml:space="preserve">; </w:t>
      </w:r>
      <w:r w:rsidRPr="00BD4C91">
        <w:rPr>
          <w:b/>
          <w:sz w:val="24"/>
          <w:szCs w:val="24"/>
        </w:rPr>
        <w:t xml:space="preserve">Konzept Sprachaustausch </w:t>
      </w:r>
    </w:p>
    <w:p w:rsidR="00213236" w:rsidRPr="00B73446" w:rsidRDefault="00325A79" w:rsidP="002C0DF8">
      <w:pPr>
        <w:rPr>
          <w:b/>
          <w:i/>
          <w:sz w:val="24"/>
          <w:szCs w:val="24"/>
          <w:lang w:val="fr-CH"/>
        </w:rPr>
      </w:pPr>
      <w:r w:rsidRPr="00B73446">
        <w:rPr>
          <w:b/>
          <w:i/>
          <w:sz w:val="24"/>
          <w:szCs w:val="24"/>
          <w:lang w:val="fr-CH"/>
        </w:rPr>
        <w:t xml:space="preserve">OSE annexe 4, chiffre 3.2 ; </w:t>
      </w:r>
      <w:r w:rsidR="00E620AD" w:rsidRPr="00B73446">
        <w:rPr>
          <w:b/>
          <w:i/>
          <w:sz w:val="24"/>
          <w:szCs w:val="24"/>
          <w:lang w:val="fr-CH"/>
        </w:rPr>
        <w:t>Concept échange linguistique</w:t>
      </w:r>
    </w:p>
    <w:p w:rsidR="00E620AD" w:rsidRPr="00B73446" w:rsidRDefault="00E620AD" w:rsidP="002C0DF8">
      <w:pPr>
        <w:rPr>
          <w:b/>
          <w:lang w:val="fr-CH"/>
        </w:rPr>
      </w:pPr>
    </w:p>
    <w:tbl>
      <w:tblPr>
        <w:tblStyle w:val="Tabellenraster1"/>
        <w:tblW w:w="0" w:type="auto"/>
        <w:tblInd w:w="-5" w:type="dxa"/>
        <w:tblLook w:val="04A0" w:firstRow="1" w:lastRow="0" w:firstColumn="1" w:lastColumn="0" w:noHBand="0" w:noVBand="1"/>
      </w:tblPr>
      <w:tblGrid>
        <w:gridCol w:w="3088"/>
        <w:gridCol w:w="810"/>
        <w:gridCol w:w="6075"/>
      </w:tblGrid>
      <w:tr w:rsidR="00AC4F8E" w:rsidRPr="00BD4C91" w:rsidTr="0046740C">
        <w:tc>
          <w:tcPr>
            <w:tcW w:w="3823" w:type="dxa"/>
            <w:gridSpan w:val="2"/>
            <w:shd w:val="clear" w:color="auto" w:fill="FFFFCC"/>
          </w:tcPr>
          <w:p w:rsidR="00AC4F8E" w:rsidRPr="00B73446" w:rsidRDefault="005972DF" w:rsidP="002C0DF8">
            <w:pPr>
              <w:rPr>
                <w:sz w:val="20"/>
                <w:szCs w:val="20"/>
                <w:lang w:val="fr-CH"/>
              </w:rPr>
            </w:pPr>
            <w:r w:rsidRPr="00B73446">
              <w:rPr>
                <w:sz w:val="20"/>
                <w:szCs w:val="20"/>
                <w:lang w:val="fr-CH"/>
              </w:rPr>
              <w:t xml:space="preserve">Name der </w:t>
            </w:r>
            <w:r w:rsidR="00AC4F8E" w:rsidRPr="00B73446">
              <w:rPr>
                <w:sz w:val="20"/>
                <w:szCs w:val="20"/>
                <w:lang w:val="fr-CH"/>
              </w:rPr>
              <w:t xml:space="preserve">Schule </w:t>
            </w:r>
          </w:p>
          <w:p w:rsidR="00AC4F8E" w:rsidRPr="00B73446" w:rsidRDefault="005972DF" w:rsidP="002C0DF8">
            <w:pPr>
              <w:rPr>
                <w:b/>
                <w:i/>
                <w:lang w:val="fr-CH"/>
              </w:rPr>
            </w:pPr>
            <w:r w:rsidRPr="00B73446">
              <w:rPr>
                <w:i/>
                <w:sz w:val="20"/>
                <w:szCs w:val="20"/>
                <w:lang w:val="fr-CH"/>
              </w:rPr>
              <w:t>Nom de l’é</w:t>
            </w:r>
            <w:r w:rsidR="00AC4F8E" w:rsidRPr="00B73446">
              <w:rPr>
                <w:i/>
                <w:sz w:val="20"/>
                <w:szCs w:val="20"/>
                <w:lang w:val="fr-CH"/>
              </w:rPr>
              <w:t>tablissement scolaire</w:t>
            </w:r>
          </w:p>
        </w:tc>
        <w:sdt>
          <w:sdtPr>
            <w:id w:val="-1298684606"/>
            <w:placeholder>
              <w:docPart w:val="C95DC81B7BBB4E10A3D00C4CB68816A3"/>
            </w:placeholder>
            <w:showingPlcHdr/>
          </w:sdtPr>
          <w:sdtEndPr/>
          <w:sdtContent>
            <w:tc>
              <w:tcPr>
                <w:tcW w:w="6150" w:type="dxa"/>
                <w:shd w:val="clear" w:color="auto" w:fill="FFFFCC"/>
              </w:tcPr>
              <w:p w:rsidR="00AC4F8E" w:rsidRPr="00BD4C91" w:rsidRDefault="00D75B3C" w:rsidP="00D75B3C">
                <w:r w:rsidRPr="00BD4C9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C4F8E" w:rsidRPr="00BD4C91" w:rsidTr="00F2641B">
        <w:tc>
          <w:tcPr>
            <w:tcW w:w="3823" w:type="dxa"/>
            <w:gridSpan w:val="2"/>
            <w:shd w:val="clear" w:color="auto" w:fill="FFFFCC"/>
          </w:tcPr>
          <w:p w:rsidR="00AC4F8E" w:rsidRPr="00B73446" w:rsidRDefault="00AC4F8E" w:rsidP="002C0DF8">
            <w:pPr>
              <w:rPr>
                <w:sz w:val="20"/>
                <w:szCs w:val="20"/>
                <w:lang w:val="fr-CH"/>
              </w:rPr>
            </w:pPr>
            <w:r w:rsidRPr="00B73446">
              <w:rPr>
                <w:sz w:val="20"/>
                <w:szCs w:val="20"/>
                <w:lang w:val="fr-CH"/>
              </w:rPr>
              <w:t>Name</w:t>
            </w:r>
            <w:r w:rsidR="004F7AB1" w:rsidRPr="00B73446">
              <w:rPr>
                <w:sz w:val="20"/>
                <w:szCs w:val="20"/>
                <w:lang w:val="fr-CH"/>
              </w:rPr>
              <w:t xml:space="preserve"> </w:t>
            </w:r>
            <w:r w:rsidRPr="00B73446">
              <w:rPr>
                <w:sz w:val="20"/>
                <w:szCs w:val="20"/>
                <w:lang w:val="fr-CH"/>
              </w:rPr>
              <w:t>/</w:t>
            </w:r>
            <w:r w:rsidR="004F7AB1" w:rsidRPr="00B73446">
              <w:rPr>
                <w:sz w:val="20"/>
                <w:szCs w:val="20"/>
                <w:lang w:val="fr-CH"/>
              </w:rPr>
              <w:t xml:space="preserve"> </w:t>
            </w:r>
            <w:r w:rsidRPr="00B73446">
              <w:rPr>
                <w:sz w:val="20"/>
                <w:szCs w:val="20"/>
                <w:lang w:val="fr-CH"/>
              </w:rPr>
              <w:t>Vorname Schulleitung</w:t>
            </w:r>
          </w:p>
          <w:p w:rsidR="00AC4F8E" w:rsidRPr="00B73446" w:rsidRDefault="00AC4F8E" w:rsidP="002C0DF8">
            <w:pPr>
              <w:rPr>
                <w:i/>
                <w:sz w:val="20"/>
                <w:szCs w:val="20"/>
                <w:lang w:val="fr-CH"/>
              </w:rPr>
            </w:pPr>
            <w:r w:rsidRPr="00B73446">
              <w:rPr>
                <w:i/>
                <w:sz w:val="20"/>
                <w:szCs w:val="20"/>
                <w:lang w:val="fr-CH"/>
              </w:rPr>
              <w:t>Nom</w:t>
            </w:r>
            <w:r w:rsidR="004F7AB1" w:rsidRPr="00B73446">
              <w:rPr>
                <w:i/>
                <w:sz w:val="20"/>
                <w:szCs w:val="20"/>
                <w:lang w:val="fr-CH"/>
              </w:rPr>
              <w:t xml:space="preserve"> </w:t>
            </w:r>
            <w:r w:rsidRPr="00B73446">
              <w:rPr>
                <w:i/>
                <w:sz w:val="20"/>
                <w:szCs w:val="20"/>
                <w:lang w:val="fr-CH"/>
              </w:rPr>
              <w:t>/</w:t>
            </w:r>
            <w:r w:rsidR="004F7AB1" w:rsidRPr="00B73446">
              <w:rPr>
                <w:i/>
                <w:sz w:val="20"/>
                <w:szCs w:val="20"/>
                <w:lang w:val="fr-CH"/>
              </w:rPr>
              <w:t xml:space="preserve"> </w:t>
            </w:r>
            <w:r w:rsidRPr="00B73446">
              <w:rPr>
                <w:i/>
                <w:sz w:val="20"/>
                <w:szCs w:val="20"/>
                <w:lang w:val="fr-CH"/>
              </w:rPr>
              <w:t>prénom de la direction de l’école</w:t>
            </w:r>
          </w:p>
        </w:tc>
        <w:sdt>
          <w:sdtPr>
            <w:rPr>
              <w:sz w:val="20"/>
              <w:szCs w:val="20"/>
            </w:rPr>
            <w:id w:val="1178619785"/>
            <w:placeholder>
              <w:docPart w:val="5BD14645A6204E42805EDCB354F53BF2"/>
            </w:placeholder>
            <w:showingPlcHdr/>
          </w:sdtPr>
          <w:sdtEndPr/>
          <w:sdtContent>
            <w:tc>
              <w:tcPr>
                <w:tcW w:w="6150" w:type="dxa"/>
                <w:shd w:val="clear" w:color="auto" w:fill="FFFFCC"/>
              </w:tcPr>
              <w:p w:rsidR="00AC4F8E" w:rsidRPr="00BD4C91" w:rsidRDefault="00D75B3C" w:rsidP="00D75B3C">
                <w:pPr>
                  <w:rPr>
                    <w:sz w:val="20"/>
                    <w:szCs w:val="20"/>
                  </w:rPr>
                </w:pPr>
                <w:r w:rsidRPr="00BD4C9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C4F8E" w:rsidRPr="00BD4C91" w:rsidTr="00F2641B">
        <w:tc>
          <w:tcPr>
            <w:tcW w:w="3823" w:type="dxa"/>
            <w:gridSpan w:val="2"/>
            <w:shd w:val="clear" w:color="auto" w:fill="FFFFCC"/>
          </w:tcPr>
          <w:p w:rsidR="00AC4F8E" w:rsidRPr="00B73446" w:rsidRDefault="00AC4F8E" w:rsidP="002C0DF8">
            <w:pPr>
              <w:rPr>
                <w:sz w:val="20"/>
                <w:szCs w:val="20"/>
                <w:lang w:val="fr-CH"/>
              </w:rPr>
            </w:pPr>
            <w:r w:rsidRPr="00B73446">
              <w:rPr>
                <w:sz w:val="20"/>
                <w:szCs w:val="20"/>
                <w:lang w:val="fr-CH"/>
              </w:rPr>
              <w:t>Adresse, PLZ, Ort, Kanton</w:t>
            </w:r>
          </w:p>
          <w:p w:rsidR="00AC4F8E" w:rsidRPr="00B73446" w:rsidRDefault="00AC4F8E" w:rsidP="002C0DF8">
            <w:pPr>
              <w:rPr>
                <w:i/>
                <w:sz w:val="20"/>
                <w:szCs w:val="20"/>
                <w:lang w:val="fr-CH"/>
              </w:rPr>
            </w:pPr>
            <w:r w:rsidRPr="00B73446">
              <w:rPr>
                <w:i/>
                <w:sz w:val="20"/>
                <w:szCs w:val="20"/>
                <w:lang w:val="fr-CH"/>
              </w:rPr>
              <w:t>Adresse, NPA, lieu, canton</w:t>
            </w:r>
          </w:p>
        </w:tc>
        <w:sdt>
          <w:sdtPr>
            <w:rPr>
              <w:sz w:val="20"/>
              <w:szCs w:val="20"/>
            </w:rPr>
            <w:id w:val="-2065399962"/>
            <w:placeholder>
              <w:docPart w:val="68053ABE62AB452197BB3F0912AD9B25"/>
            </w:placeholder>
            <w:showingPlcHdr/>
          </w:sdtPr>
          <w:sdtEndPr/>
          <w:sdtContent>
            <w:tc>
              <w:tcPr>
                <w:tcW w:w="6150" w:type="dxa"/>
                <w:shd w:val="clear" w:color="auto" w:fill="FFFFCC"/>
              </w:tcPr>
              <w:p w:rsidR="00AC4F8E" w:rsidRPr="00BD4C91" w:rsidRDefault="00D75B3C" w:rsidP="002C0DF8">
                <w:pPr>
                  <w:rPr>
                    <w:sz w:val="20"/>
                    <w:szCs w:val="20"/>
                  </w:rPr>
                </w:pPr>
                <w:r w:rsidRPr="00BD4C9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C4F8E" w:rsidRPr="00BD4C91" w:rsidTr="00F2641B">
        <w:tc>
          <w:tcPr>
            <w:tcW w:w="3823" w:type="dxa"/>
            <w:gridSpan w:val="2"/>
            <w:shd w:val="clear" w:color="auto" w:fill="FFFFCC"/>
          </w:tcPr>
          <w:p w:rsidR="00AC4F8E" w:rsidRPr="00BD4C91" w:rsidRDefault="00D73733" w:rsidP="002C0DF8">
            <w:pPr>
              <w:rPr>
                <w:sz w:val="20"/>
                <w:szCs w:val="20"/>
              </w:rPr>
            </w:pPr>
            <w:r w:rsidRPr="00BD4C91">
              <w:rPr>
                <w:sz w:val="20"/>
                <w:szCs w:val="20"/>
              </w:rPr>
              <w:t xml:space="preserve">E-Mail / </w:t>
            </w:r>
            <w:r w:rsidRPr="00BD4C91">
              <w:rPr>
                <w:i/>
                <w:sz w:val="20"/>
                <w:szCs w:val="20"/>
              </w:rPr>
              <w:t>E-mail</w:t>
            </w:r>
          </w:p>
        </w:tc>
        <w:sdt>
          <w:sdtPr>
            <w:rPr>
              <w:sz w:val="20"/>
              <w:szCs w:val="20"/>
            </w:rPr>
            <w:id w:val="-1034501235"/>
            <w:placeholder>
              <w:docPart w:val="EA46C5F317C24DD0BB641E3FE4AADE0E"/>
            </w:placeholder>
            <w:showingPlcHdr/>
          </w:sdtPr>
          <w:sdtEndPr/>
          <w:sdtContent>
            <w:tc>
              <w:tcPr>
                <w:tcW w:w="6150" w:type="dxa"/>
                <w:shd w:val="clear" w:color="auto" w:fill="FFFFCC"/>
              </w:tcPr>
              <w:p w:rsidR="00AC4F8E" w:rsidRPr="00BD4C91" w:rsidRDefault="00D75B3C" w:rsidP="002C0DF8">
                <w:pPr>
                  <w:rPr>
                    <w:sz w:val="20"/>
                    <w:szCs w:val="20"/>
                  </w:rPr>
                </w:pPr>
                <w:r w:rsidRPr="00BD4C9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C4F8E" w:rsidRPr="00BD4C91" w:rsidTr="00F2641B">
        <w:tc>
          <w:tcPr>
            <w:tcW w:w="3823" w:type="dxa"/>
            <w:gridSpan w:val="2"/>
            <w:shd w:val="clear" w:color="auto" w:fill="FFFFCC"/>
          </w:tcPr>
          <w:p w:rsidR="00AC4F8E" w:rsidRPr="00B73446" w:rsidRDefault="00AC4F8E" w:rsidP="002C0DF8">
            <w:pPr>
              <w:rPr>
                <w:sz w:val="20"/>
                <w:szCs w:val="20"/>
                <w:lang w:val="fr-CH"/>
              </w:rPr>
            </w:pPr>
            <w:r w:rsidRPr="00B73446">
              <w:rPr>
                <w:sz w:val="20"/>
                <w:szCs w:val="20"/>
                <w:lang w:val="fr-CH"/>
              </w:rPr>
              <w:t>Telefonnummer der Schulleitung</w:t>
            </w:r>
          </w:p>
          <w:p w:rsidR="00AC4F8E" w:rsidRPr="00B73446" w:rsidRDefault="00AC4F8E" w:rsidP="002C0DF8">
            <w:pPr>
              <w:rPr>
                <w:i/>
                <w:sz w:val="20"/>
                <w:szCs w:val="20"/>
                <w:lang w:val="fr-CH"/>
              </w:rPr>
            </w:pPr>
            <w:r w:rsidRPr="00B73446">
              <w:rPr>
                <w:i/>
                <w:sz w:val="20"/>
                <w:szCs w:val="20"/>
                <w:lang w:val="fr-CH"/>
              </w:rPr>
              <w:t>Téléphone de la direction d</w:t>
            </w:r>
            <w:r w:rsidR="005972DF" w:rsidRPr="00B73446">
              <w:rPr>
                <w:i/>
                <w:sz w:val="20"/>
                <w:szCs w:val="20"/>
                <w:lang w:val="fr-CH"/>
              </w:rPr>
              <w:t>e l</w:t>
            </w:r>
            <w:r w:rsidRPr="00B73446">
              <w:rPr>
                <w:i/>
                <w:sz w:val="20"/>
                <w:szCs w:val="20"/>
                <w:lang w:val="fr-CH"/>
              </w:rPr>
              <w:t>’école</w:t>
            </w:r>
          </w:p>
        </w:tc>
        <w:sdt>
          <w:sdtPr>
            <w:rPr>
              <w:sz w:val="20"/>
              <w:szCs w:val="20"/>
            </w:rPr>
            <w:id w:val="1457681522"/>
            <w:placeholder>
              <w:docPart w:val="4DFB7051DBA248D2A5AD05DEFB771E87"/>
            </w:placeholder>
            <w:showingPlcHdr/>
          </w:sdtPr>
          <w:sdtEndPr/>
          <w:sdtContent>
            <w:tc>
              <w:tcPr>
                <w:tcW w:w="6150" w:type="dxa"/>
                <w:shd w:val="clear" w:color="auto" w:fill="FFFFCC"/>
              </w:tcPr>
              <w:p w:rsidR="00AC4F8E" w:rsidRPr="00BD4C91" w:rsidRDefault="00D75B3C" w:rsidP="002C0DF8">
                <w:pPr>
                  <w:rPr>
                    <w:sz w:val="20"/>
                    <w:szCs w:val="20"/>
                  </w:rPr>
                </w:pPr>
                <w:r w:rsidRPr="00BD4C9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C4F8E" w:rsidRPr="00BD4C91" w:rsidTr="00F2641B">
        <w:tc>
          <w:tcPr>
            <w:tcW w:w="3823" w:type="dxa"/>
            <w:gridSpan w:val="2"/>
            <w:shd w:val="clear" w:color="auto" w:fill="FFFFCC"/>
          </w:tcPr>
          <w:p w:rsidR="00AC4F8E" w:rsidRPr="00BD4C91" w:rsidRDefault="00AC4F8E" w:rsidP="002C0DF8">
            <w:pPr>
              <w:rPr>
                <w:sz w:val="20"/>
                <w:szCs w:val="20"/>
              </w:rPr>
            </w:pPr>
            <w:r w:rsidRPr="00BD4C91">
              <w:rPr>
                <w:sz w:val="20"/>
                <w:szCs w:val="20"/>
              </w:rPr>
              <w:t>Handynummer</w:t>
            </w:r>
          </w:p>
          <w:p w:rsidR="00AC4F8E" w:rsidRPr="00BD4C91" w:rsidRDefault="00AC4F8E" w:rsidP="002C0DF8">
            <w:pPr>
              <w:rPr>
                <w:i/>
                <w:sz w:val="20"/>
                <w:szCs w:val="20"/>
              </w:rPr>
            </w:pPr>
            <w:r w:rsidRPr="00BD4C91">
              <w:rPr>
                <w:i/>
                <w:sz w:val="20"/>
                <w:szCs w:val="20"/>
              </w:rPr>
              <w:t>Téléphone portable</w:t>
            </w:r>
          </w:p>
        </w:tc>
        <w:sdt>
          <w:sdtPr>
            <w:rPr>
              <w:sz w:val="20"/>
              <w:szCs w:val="20"/>
            </w:rPr>
            <w:id w:val="-1828279378"/>
            <w:placeholder>
              <w:docPart w:val="4087F728A0544A13AD882915CC388481"/>
            </w:placeholder>
            <w:showingPlcHdr/>
          </w:sdtPr>
          <w:sdtEndPr/>
          <w:sdtContent>
            <w:tc>
              <w:tcPr>
                <w:tcW w:w="6150" w:type="dxa"/>
                <w:shd w:val="clear" w:color="auto" w:fill="FFFFCC"/>
              </w:tcPr>
              <w:p w:rsidR="00AC4F8E" w:rsidRPr="00BD4C91" w:rsidRDefault="00BD4C91" w:rsidP="00BD4C91">
                <w:pPr>
                  <w:rPr>
                    <w:sz w:val="20"/>
                    <w:szCs w:val="20"/>
                  </w:rPr>
                </w:pPr>
                <w:r w:rsidRPr="00BD4C9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C4F8E" w:rsidRPr="00BD4C91" w:rsidTr="00F2641B">
        <w:tc>
          <w:tcPr>
            <w:tcW w:w="3823" w:type="dxa"/>
            <w:gridSpan w:val="2"/>
            <w:shd w:val="clear" w:color="auto" w:fill="FFFFCC"/>
          </w:tcPr>
          <w:p w:rsidR="00AC4F8E" w:rsidRPr="00B73446" w:rsidRDefault="001057D1" w:rsidP="002C0DF8">
            <w:pPr>
              <w:rPr>
                <w:sz w:val="20"/>
                <w:szCs w:val="20"/>
                <w:lang w:val="fr-CH"/>
              </w:rPr>
            </w:pPr>
            <w:r w:rsidRPr="00B73446">
              <w:rPr>
                <w:sz w:val="20"/>
                <w:szCs w:val="20"/>
                <w:lang w:val="fr-CH"/>
              </w:rPr>
              <w:t>Postckkonto oder Bank und IBAN</w:t>
            </w:r>
          </w:p>
          <w:p w:rsidR="001057D1" w:rsidRPr="00B73446" w:rsidRDefault="001057D1" w:rsidP="002C0DF8">
            <w:pPr>
              <w:rPr>
                <w:i/>
                <w:sz w:val="20"/>
                <w:szCs w:val="20"/>
                <w:lang w:val="fr-CH"/>
              </w:rPr>
            </w:pPr>
            <w:r w:rsidRPr="00B73446">
              <w:rPr>
                <w:i/>
                <w:sz w:val="20"/>
                <w:szCs w:val="20"/>
                <w:lang w:val="fr-CH"/>
              </w:rPr>
              <w:t>CCP ou compte bancaire et IBAN</w:t>
            </w:r>
          </w:p>
        </w:tc>
        <w:sdt>
          <w:sdtPr>
            <w:rPr>
              <w:sz w:val="20"/>
              <w:szCs w:val="20"/>
            </w:rPr>
            <w:id w:val="-1991007061"/>
            <w:placeholder>
              <w:docPart w:val="A3DCE61EB8344935B6689FB2C319CDB8"/>
            </w:placeholder>
            <w:showingPlcHdr/>
          </w:sdtPr>
          <w:sdtEndPr/>
          <w:sdtContent>
            <w:tc>
              <w:tcPr>
                <w:tcW w:w="6150" w:type="dxa"/>
                <w:shd w:val="clear" w:color="auto" w:fill="FFFFCC"/>
              </w:tcPr>
              <w:p w:rsidR="00AC4F8E" w:rsidRPr="00BD4C91" w:rsidRDefault="00D75B3C" w:rsidP="002C0DF8">
                <w:pPr>
                  <w:rPr>
                    <w:sz w:val="20"/>
                    <w:szCs w:val="20"/>
                  </w:rPr>
                </w:pPr>
                <w:r w:rsidRPr="00BD4C9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6740C" w:rsidRPr="00BD4C91" w:rsidTr="002D2AC5">
        <w:tc>
          <w:tcPr>
            <w:tcW w:w="9973" w:type="dxa"/>
            <w:gridSpan w:val="3"/>
            <w:shd w:val="clear" w:color="auto" w:fill="FFFFCC"/>
          </w:tcPr>
          <w:p w:rsidR="0046740C" w:rsidRPr="00BD4C91" w:rsidRDefault="0046740C" w:rsidP="002C0DF8">
            <w:pPr>
              <w:rPr>
                <w:sz w:val="20"/>
                <w:szCs w:val="20"/>
              </w:rPr>
            </w:pPr>
          </w:p>
        </w:tc>
      </w:tr>
      <w:tr w:rsidR="005604C4" w:rsidRPr="00BD4C91" w:rsidTr="009E26EB">
        <w:tc>
          <w:tcPr>
            <w:tcW w:w="3119" w:type="dxa"/>
            <w:shd w:val="clear" w:color="auto" w:fill="D9D9D9" w:themeFill="background1" w:themeFillShade="D9"/>
          </w:tcPr>
          <w:p w:rsidR="005604C4" w:rsidRPr="00BD4C91" w:rsidRDefault="005604C4" w:rsidP="002C0DF8">
            <w:pPr>
              <w:rPr>
                <w:b/>
              </w:rPr>
            </w:pPr>
            <w:r w:rsidRPr="00BD4C91">
              <w:rPr>
                <w:sz w:val="20"/>
                <w:szCs w:val="20"/>
              </w:rPr>
              <w:t xml:space="preserve">Anzahl der am Austausch beteiligten Klassen / </w:t>
            </w:r>
            <w:r w:rsidRPr="00BD4C91">
              <w:rPr>
                <w:i/>
                <w:sz w:val="20"/>
                <w:szCs w:val="20"/>
              </w:rPr>
              <w:t>Nombre de classes participant à l’échange</w:t>
            </w:r>
          </w:p>
        </w:tc>
        <w:sdt>
          <w:sdtPr>
            <w:rPr>
              <w:b/>
            </w:rPr>
            <w:tag w:val=" "/>
            <w:id w:val="-1940511426"/>
            <w:placeholder>
              <w:docPart w:val="DEF4EEDEF6B64C79A841223568A19E8F"/>
            </w:placeholder>
            <w15:appearance w15:val="hidden"/>
          </w:sdtPr>
          <w:sdtEndPr/>
          <w:sdtContent>
            <w:tc>
              <w:tcPr>
                <w:tcW w:w="704" w:type="dxa"/>
                <w:shd w:val="clear" w:color="auto" w:fill="D9D9D9" w:themeFill="background1" w:themeFillShade="D9"/>
              </w:tcPr>
              <w:p w:rsidR="006438C8" w:rsidRPr="00BD4C91" w:rsidRDefault="00832EE5" w:rsidP="00832EE5">
                <w:pPr>
                  <w:rPr>
                    <w:b/>
                  </w:rPr>
                </w:pPr>
                <w:r>
                  <w:rPr>
                    <w:b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1" w:name="Text1"/>
                <w:r>
                  <w:rPr>
                    <w:b/>
                  </w:rPr>
                  <w:instrText xml:space="preserve"> FORMTEXT </w:instrText>
                </w:r>
                <w:r>
                  <w:rPr>
                    <w:b/>
                  </w:rPr>
                </w:r>
                <w:r>
                  <w:rPr>
                    <w:b/>
                  </w:rPr>
                  <w:fldChar w:fldCharType="separate"/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</w:rPr>
                  <w:fldChar w:fldCharType="end"/>
                </w:r>
              </w:p>
            </w:tc>
            <w:bookmarkEnd w:id="1" w:displacedByCustomXml="next"/>
          </w:sdtContent>
        </w:sdt>
        <w:tc>
          <w:tcPr>
            <w:tcW w:w="6150" w:type="dxa"/>
            <w:vMerge w:val="restart"/>
          </w:tcPr>
          <w:p w:rsidR="005604C4" w:rsidRPr="00BD4C91" w:rsidRDefault="005604C4" w:rsidP="002C0DF8">
            <w:pPr>
              <w:rPr>
                <w:b/>
                <w:i/>
              </w:rPr>
            </w:pPr>
            <w:r w:rsidRPr="00BD4C91">
              <w:rPr>
                <w:b/>
              </w:rPr>
              <w:t xml:space="preserve">Teilnahme am folgenden Programm / </w:t>
            </w:r>
            <w:r w:rsidRPr="00BD4C91">
              <w:rPr>
                <w:b/>
                <w:i/>
              </w:rPr>
              <w:t>Participation au programme suivant:</w:t>
            </w:r>
          </w:p>
          <w:p w:rsidR="005604C4" w:rsidRPr="00BD4C91" w:rsidRDefault="002D4AA2" w:rsidP="002C0DF8">
            <w:sdt>
              <w:sdtPr>
                <w:rPr>
                  <w:b/>
                </w:rPr>
                <w:id w:val="-154358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B3C" w:rsidRPr="00BD4C9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604C4" w:rsidRPr="00BD4C91">
              <w:rPr>
                <w:b/>
              </w:rPr>
              <w:t xml:space="preserve">  </w:t>
            </w:r>
            <w:r w:rsidR="005604C4" w:rsidRPr="00BD4C91">
              <w:t>Deux langues – ein Ziel</w:t>
            </w:r>
          </w:p>
          <w:p w:rsidR="005604C4" w:rsidRPr="00BD4C91" w:rsidRDefault="002D4AA2" w:rsidP="002C0DF8">
            <w:pPr>
              <w:rPr>
                <w:b/>
              </w:rPr>
            </w:pPr>
            <w:sdt>
              <w:sdtPr>
                <w:rPr>
                  <w:b/>
                </w:rPr>
                <w:id w:val="-19391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B3C" w:rsidRPr="00BD4C9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604C4" w:rsidRPr="00BD4C91">
              <w:rPr>
                <w:b/>
              </w:rPr>
              <w:t xml:space="preserve">  </w:t>
            </w:r>
            <w:r w:rsidR="005604C4" w:rsidRPr="00BD4C91">
              <w:t>Sprachbad Immersion</w:t>
            </w:r>
          </w:p>
          <w:p w:rsidR="005604C4" w:rsidRPr="00BD4C91" w:rsidRDefault="002D4AA2" w:rsidP="002C0DF8">
            <w:pPr>
              <w:rPr>
                <w:b/>
              </w:rPr>
            </w:pPr>
            <w:sdt>
              <w:sdtPr>
                <w:rPr>
                  <w:b/>
                </w:rPr>
                <w:id w:val="-103102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344" w:rsidRPr="00BD4C9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604C4" w:rsidRPr="00BD4C91">
              <w:rPr>
                <w:b/>
              </w:rPr>
              <w:t xml:space="preserve">  </w:t>
            </w:r>
            <w:r w:rsidR="005604C4" w:rsidRPr="00BD4C91">
              <w:t>Deux im Schnee</w:t>
            </w:r>
          </w:p>
          <w:p w:rsidR="005604C4" w:rsidRPr="00BD4C91" w:rsidRDefault="002D4AA2" w:rsidP="002C0DF8">
            <w:sdt>
              <w:sdtPr>
                <w:rPr>
                  <w:b/>
                </w:rPr>
                <w:id w:val="183795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B3C" w:rsidRPr="00BD4C9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604C4" w:rsidRPr="00BD4C91">
              <w:rPr>
                <w:b/>
              </w:rPr>
              <w:t xml:space="preserve">  </w:t>
            </w:r>
            <w:r w:rsidR="005604C4" w:rsidRPr="00BD4C91">
              <w:t>Deux im Park</w:t>
            </w:r>
          </w:p>
          <w:p w:rsidR="005604C4" w:rsidRPr="00BD4C91" w:rsidRDefault="002D4AA2" w:rsidP="00D75B3C">
            <w:pPr>
              <w:rPr>
                <w:b/>
              </w:rPr>
            </w:pPr>
            <w:sdt>
              <w:sdtPr>
                <w:rPr>
                  <w:b/>
                </w:rPr>
                <w:id w:val="-23856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B3C" w:rsidRPr="00BD4C9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604C4" w:rsidRPr="00BD4C91">
              <w:rPr>
                <w:b/>
              </w:rPr>
              <w:t xml:space="preserve">  </w:t>
            </w:r>
            <w:r w:rsidR="005604C4" w:rsidRPr="00BD4C91">
              <w:t>Bilinguisme und Sport (Dauer 1 Woche / durée 1 semaine)</w:t>
            </w:r>
          </w:p>
        </w:tc>
      </w:tr>
      <w:tr w:rsidR="005604C4" w:rsidRPr="00BD4C91" w:rsidTr="009E26EB">
        <w:tc>
          <w:tcPr>
            <w:tcW w:w="3119" w:type="dxa"/>
            <w:shd w:val="clear" w:color="auto" w:fill="D9D9D9" w:themeFill="background1" w:themeFillShade="D9"/>
          </w:tcPr>
          <w:p w:rsidR="005604C4" w:rsidRPr="00B73446" w:rsidRDefault="005604C4" w:rsidP="002C0DF8">
            <w:pPr>
              <w:rPr>
                <w:sz w:val="20"/>
                <w:szCs w:val="20"/>
                <w:lang w:val="fr-CH"/>
              </w:rPr>
            </w:pPr>
            <w:r w:rsidRPr="00B73446">
              <w:rPr>
                <w:sz w:val="20"/>
                <w:szCs w:val="20"/>
                <w:lang w:val="fr-CH"/>
              </w:rPr>
              <w:t xml:space="preserve">Anzahl SuS </w:t>
            </w:r>
            <w:r w:rsidR="00460612" w:rsidRPr="00B73446">
              <w:rPr>
                <w:sz w:val="20"/>
                <w:szCs w:val="20"/>
                <w:lang w:val="fr-CH"/>
              </w:rPr>
              <w:t>insgesamt</w:t>
            </w:r>
          </w:p>
          <w:p w:rsidR="005604C4" w:rsidRPr="00B73446" w:rsidRDefault="005604C4" w:rsidP="002C0DF8">
            <w:pPr>
              <w:rPr>
                <w:b/>
                <w:i/>
                <w:lang w:val="fr-CH"/>
              </w:rPr>
            </w:pPr>
            <w:r w:rsidRPr="00B73446">
              <w:rPr>
                <w:i/>
                <w:sz w:val="20"/>
                <w:szCs w:val="20"/>
                <w:lang w:val="fr-CH"/>
              </w:rPr>
              <w:t>Nombre d’élèves</w:t>
            </w:r>
            <w:r w:rsidR="00460612" w:rsidRPr="00B73446">
              <w:rPr>
                <w:i/>
                <w:sz w:val="20"/>
                <w:szCs w:val="20"/>
                <w:lang w:val="fr-CH"/>
              </w:rPr>
              <w:t xml:space="preserve"> au total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sdt>
            <w:sdtPr>
              <w:rPr>
                <w:b/>
              </w:rPr>
              <w:id w:val="310440481"/>
              <w:placeholder>
                <w:docPart w:val="160A7EF12F5847108893708D51D3645F"/>
              </w:placeholder>
            </w:sdtPr>
            <w:sdtEndPr/>
            <w:sdtContent>
              <w:p w:rsidR="005604C4" w:rsidRPr="00BD4C91" w:rsidRDefault="00832EE5">
                <w:pPr>
                  <w:spacing w:line="240" w:lineRule="auto"/>
                  <w:rPr>
                    <w:b/>
                  </w:rPr>
                </w:pPr>
                <w:r>
                  <w:rPr>
                    <w:b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2" w:name="Text2"/>
                <w:r>
                  <w:rPr>
                    <w:b/>
                  </w:rPr>
                  <w:instrText xml:space="preserve"> FORMTEXT </w:instrText>
                </w:r>
                <w:r>
                  <w:rPr>
                    <w:b/>
                  </w:rPr>
                </w:r>
                <w:r>
                  <w:rPr>
                    <w:b/>
                  </w:rPr>
                  <w:fldChar w:fldCharType="separate"/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</w:rPr>
                  <w:fldChar w:fldCharType="end"/>
                </w:r>
              </w:p>
              <w:bookmarkEnd w:id="2" w:displacedByCustomXml="next"/>
            </w:sdtContent>
          </w:sdt>
          <w:p w:rsidR="005604C4" w:rsidRPr="00BD4C91" w:rsidRDefault="005604C4" w:rsidP="002C0DF8">
            <w:pPr>
              <w:rPr>
                <w:b/>
              </w:rPr>
            </w:pPr>
          </w:p>
        </w:tc>
        <w:tc>
          <w:tcPr>
            <w:tcW w:w="6150" w:type="dxa"/>
            <w:vMerge/>
          </w:tcPr>
          <w:p w:rsidR="005604C4" w:rsidRPr="00BD4C91" w:rsidRDefault="005604C4" w:rsidP="002C0DF8">
            <w:pPr>
              <w:rPr>
                <w:b/>
              </w:rPr>
            </w:pPr>
          </w:p>
        </w:tc>
      </w:tr>
      <w:tr w:rsidR="005604C4" w:rsidRPr="00BD4C91" w:rsidTr="009E26EB">
        <w:trPr>
          <w:trHeight w:val="617"/>
        </w:trPr>
        <w:tc>
          <w:tcPr>
            <w:tcW w:w="3119" w:type="dxa"/>
            <w:shd w:val="clear" w:color="auto" w:fill="D9D9D9" w:themeFill="background1" w:themeFillShade="D9"/>
          </w:tcPr>
          <w:p w:rsidR="005604C4" w:rsidRPr="00B73446" w:rsidRDefault="005604C4" w:rsidP="0046740C">
            <w:pPr>
              <w:rPr>
                <w:sz w:val="20"/>
                <w:szCs w:val="20"/>
                <w:lang w:val="fr-CH"/>
              </w:rPr>
            </w:pPr>
            <w:r w:rsidRPr="00B73446">
              <w:rPr>
                <w:sz w:val="20"/>
                <w:szCs w:val="20"/>
                <w:lang w:val="fr-CH"/>
              </w:rPr>
              <w:t>Klasse / Schuljahr</w:t>
            </w:r>
          </w:p>
          <w:p w:rsidR="005604C4" w:rsidRPr="00B73446" w:rsidRDefault="005604C4" w:rsidP="0046740C">
            <w:pPr>
              <w:rPr>
                <w:b/>
                <w:i/>
                <w:lang w:val="fr-CH"/>
              </w:rPr>
            </w:pPr>
            <w:r w:rsidRPr="00B73446">
              <w:rPr>
                <w:i/>
                <w:sz w:val="20"/>
                <w:szCs w:val="20"/>
                <w:lang w:val="fr-CH"/>
              </w:rPr>
              <w:t>Année scolaire de la classe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sdt>
            <w:sdtPr>
              <w:rPr>
                <w:b/>
              </w:rPr>
              <w:id w:val="1487895021"/>
              <w:placeholder>
                <w:docPart w:val="EBB0DBF8AF164BFCA03A256DA32196FD"/>
              </w:placeholder>
            </w:sdtPr>
            <w:sdtEndPr/>
            <w:sdtContent>
              <w:p w:rsidR="005604C4" w:rsidRPr="00BD4C91" w:rsidRDefault="00832EE5" w:rsidP="00832EE5">
                <w:pPr>
                  <w:spacing w:line="240" w:lineRule="auto"/>
                  <w:rPr>
                    <w:b/>
                  </w:rPr>
                </w:pPr>
                <w:r>
                  <w:rPr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3" w:name="Text3"/>
                <w:r>
                  <w:rPr>
                    <w:b/>
                  </w:rPr>
                  <w:instrText xml:space="preserve"> FORMTEXT </w:instrText>
                </w:r>
                <w:r>
                  <w:rPr>
                    <w:b/>
                  </w:rPr>
                </w:r>
                <w:r>
                  <w:rPr>
                    <w:b/>
                  </w:rPr>
                  <w:fldChar w:fldCharType="separate"/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</w:rPr>
                  <w:fldChar w:fldCharType="end"/>
                </w:r>
              </w:p>
              <w:bookmarkEnd w:id="3" w:displacedByCustomXml="next"/>
            </w:sdtContent>
          </w:sdt>
        </w:tc>
        <w:tc>
          <w:tcPr>
            <w:tcW w:w="6150" w:type="dxa"/>
            <w:vMerge/>
          </w:tcPr>
          <w:p w:rsidR="005604C4" w:rsidRPr="00BD4C91" w:rsidRDefault="005604C4" w:rsidP="002C0DF8">
            <w:pPr>
              <w:rPr>
                <w:b/>
              </w:rPr>
            </w:pPr>
          </w:p>
        </w:tc>
      </w:tr>
    </w:tbl>
    <w:p w:rsidR="0046740C" w:rsidRPr="00BD4C91" w:rsidRDefault="0046740C" w:rsidP="002C0DF8">
      <w:pPr>
        <w:rPr>
          <w:b/>
        </w:rPr>
      </w:pPr>
    </w:p>
    <w:p w:rsidR="003F0957" w:rsidRPr="00BD4C91" w:rsidRDefault="003F0957" w:rsidP="002C0DF8">
      <w:r w:rsidRPr="00BD4C91">
        <w:t xml:space="preserve">Falls Sie an </w:t>
      </w:r>
      <w:r w:rsidRPr="00BD4C91">
        <w:rPr>
          <w:b/>
        </w:rPr>
        <w:t>keinem</w:t>
      </w:r>
      <w:r w:rsidRPr="00BD4C91">
        <w:t xml:space="preserve"> der oben erwähnten Programme </w:t>
      </w:r>
      <w:r w:rsidR="00A71F49" w:rsidRPr="00BD4C91">
        <w:t>teilnehmen</w:t>
      </w:r>
      <w:r w:rsidRPr="00BD4C91">
        <w:t>, bitte</w:t>
      </w:r>
      <w:r w:rsidR="00460612" w:rsidRPr="00BD4C91">
        <w:t>n</w:t>
      </w:r>
      <w:r w:rsidRPr="00BD4C91">
        <w:t xml:space="preserve"> wir Sie um einen kurzen Projektbeschrieb unter Berücksichtigung folgender Angaben: Dauer, Aktivitäten</w:t>
      </w:r>
      <w:r w:rsidR="00C475C6" w:rsidRPr="00BD4C91">
        <w:t xml:space="preserve"> (vor, während und nach dem Austausch)</w:t>
      </w:r>
      <w:r w:rsidRPr="00BD4C91">
        <w:t>, Partnerschule</w:t>
      </w:r>
      <w:r w:rsidR="005604C4" w:rsidRPr="00BD4C91">
        <w:t>.</w:t>
      </w:r>
      <w:r w:rsidRPr="00BD4C91">
        <w:t xml:space="preserve"> </w:t>
      </w:r>
    </w:p>
    <w:p w:rsidR="002C0DF8" w:rsidRPr="00B73446" w:rsidRDefault="00A712CB" w:rsidP="005604C4">
      <w:pPr>
        <w:rPr>
          <w:i/>
          <w:lang w:val="fr-CH"/>
        </w:rPr>
      </w:pPr>
      <w:r>
        <w:rPr>
          <w:i/>
          <w:lang w:val="fr-CH"/>
        </w:rPr>
        <w:t>Si vous ne participez</w:t>
      </w:r>
      <w:r w:rsidR="005604C4" w:rsidRPr="00B73446">
        <w:rPr>
          <w:i/>
          <w:lang w:val="fr-CH"/>
        </w:rPr>
        <w:t xml:space="preserve"> à aucun des programmes mentionnés ci-dessus, veuillez fournir une brève description de votre projet en tenant compte des informations suivantes : durée, activités</w:t>
      </w:r>
      <w:r w:rsidR="00C475C6" w:rsidRPr="00B73446">
        <w:rPr>
          <w:i/>
          <w:lang w:val="fr-CH"/>
        </w:rPr>
        <w:t xml:space="preserve"> (avant, pendant et après l’échange)</w:t>
      </w:r>
      <w:r w:rsidR="005604C4" w:rsidRPr="00B73446">
        <w:rPr>
          <w:i/>
          <w:lang w:val="fr-CH"/>
        </w:rPr>
        <w:t>, école partenaire.</w:t>
      </w:r>
    </w:p>
    <w:p w:rsidR="005604C4" w:rsidRPr="00B73446" w:rsidRDefault="005604C4" w:rsidP="005604C4">
      <w:pPr>
        <w:rPr>
          <w:lang w:val="fr-CH"/>
        </w:rPr>
      </w:pPr>
    </w:p>
    <w:sdt>
      <w:sdtPr>
        <w:id w:val="-316191938"/>
        <w:placeholder>
          <w:docPart w:val="DefaultPlaceholder_-1854013440"/>
        </w:placeholder>
      </w:sdtPr>
      <w:sdtEndPr/>
      <w:sdtContent>
        <w:sdt>
          <w:sdtPr>
            <w:id w:val="-1612577192"/>
            <w:placeholder>
              <w:docPart w:val="DefaultPlaceholder_-1854013440"/>
            </w:placeholder>
            <w:showingPlcHdr/>
          </w:sdtPr>
          <w:sdtContent>
            <w:bookmarkStart w:id="4" w:name="_GoBack" w:displacedByCustomXml="prev"/>
            <w:p w:rsidR="00325A79" w:rsidRPr="00BD4C91" w:rsidRDefault="00832EE5" w:rsidP="006438C8">
              <w:pPr>
                <w:pBdr>
                  <w:top w:val="single" w:sz="4" w:space="1" w:color="auto"/>
                  <w:left w:val="single" w:sz="4" w:space="4" w:color="auto"/>
                  <w:bottom w:val="single" w:sz="4" w:space="0" w:color="auto"/>
                  <w:right w:val="single" w:sz="4" w:space="4" w:color="auto"/>
                </w:pBdr>
              </w:pPr>
              <w:r w:rsidRPr="00B25DD4">
                <w:rPr>
                  <w:rStyle w:val="Platzhaltertext"/>
                </w:rPr>
                <w:t>Klicken oder tippen Sie hier, um Text einzugeben.</w:t>
              </w:r>
            </w:p>
            <w:bookmarkEnd w:id="4" w:displacedByCustomXml="next"/>
          </w:sdtContent>
        </w:sdt>
      </w:sdtContent>
    </w:sdt>
    <w:p w:rsidR="00325A79" w:rsidRPr="00BD4C91" w:rsidRDefault="00325A79" w:rsidP="00325A79"/>
    <w:p w:rsidR="0088039C" w:rsidRPr="00BD4C91" w:rsidRDefault="00325A79" w:rsidP="00325A79">
      <w:r w:rsidRPr="00BD4C91">
        <w:t xml:space="preserve">Das Formular ist </w:t>
      </w:r>
      <w:r w:rsidR="0088039C" w:rsidRPr="00BD4C91">
        <w:t xml:space="preserve">von der Schulleitung an das </w:t>
      </w:r>
      <w:r w:rsidR="0088039C" w:rsidRPr="00BD4C91">
        <w:rPr>
          <w:b/>
        </w:rPr>
        <w:t>zuständige Schulinspektorat</w:t>
      </w:r>
      <w:r w:rsidRPr="00BD4C91">
        <w:t xml:space="preserve"> </w:t>
      </w:r>
      <w:r w:rsidR="0088039C" w:rsidRPr="00BD4C91">
        <w:t>zu schicken</w:t>
      </w:r>
      <w:r w:rsidRPr="00BD4C91">
        <w:t>.</w:t>
      </w:r>
      <w:r w:rsidRPr="00BD4C91">
        <w:tab/>
      </w:r>
    </w:p>
    <w:p w:rsidR="0088039C" w:rsidRPr="00B73446" w:rsidRDefault="0088039C" w:rsidP="00325A79">
      <w:pPr>
        <w:rPr>
          <w:lang w:val="fr-CH"/>
        </w:rPr>
      </w:pPr>
      <w:r w:rsidRPr="00B73446">
        <w:rPr>
          <w:i/>
          <w:lang w:val="fr-CH"/>
        </w:rPr>
        <w:t xml:space="preserve">Le formulaire est à envoyer à </w:t>
      </w:r>
      <w:r w:rsidRPr="00B73446">
        <w:rPr>
          <w:b/>
          <w:i/>
          <w:lang w:val="fr-CH"/>
        </w:rPr>
        <w:t>l’inspectorat scolaire responsable</w:t>
      </w:r>
      <w:r w:rsidRPr="00B73446">
        <w:rPr>
          <w:i/>
          <w:lang w:val="fr-CH"/>
        </w:rPr>
        <w:t xml:space="preserve"> par la direction d’école.</w:t>
      </w:r>
      <w:r w:rsidR="00325A79" w:rsidRPr="00B73446">
        <w:rPr>
          <w:lang w:val="fr-CH"/>
        </w:rPr>
        <w:tab/>
      </w:r>
    </w:p>
    <w:p w:rsidR="0088039C" w:rsidRPr="00B73446" w:rsidRDefault="0088039C" w:rsidP="00325A79">
      <w:pPr>
        <w:rPr>
          <w:lang w:val="fr-CH"/>
        </w:rPr>
      </w:pPr>
    </w:p>
    <w:p w:rsidR="005604C4" w:rsidRPr="00BD4C91" w:rsidRDefault="00325A79" w:rsidP="0088039C">
      <w:pPr>
        <w:ind w:left="4255" w:firstLine="851"/>
      </w:pPr>
      <w:r w:rsidRPr="00BD4C91">
        <w:t>Ort, Datum, Unterschrift</w:t>
      </w:r>
    </w:p>
    <w:p w:rsidR="00325A79" w:rsidRPr="00BD4C91" w:rsidRDefault="00325A79" w:rsidP="0088039C">
      <w:pPr>
        <w:ind w:left="4255" w:firstLine="851"/>
        <w:rPr>
          <w:i/>
        </w:rPr>
      </w:pPr>
      <w:r w:rsidRPr="00BD4C91">
        <w:rPr>
          <w:i/>
        </w:rPr>
        <w:t>Lieu, date, signature</w:t>
      </w:r>
    </w:p>
    <w:p w:rsidR="006438C8" w:rsidRPr="00BD4C91" w:rsidRDefault="006438C8" w:rsidP="00325A79">
      <w:pPr>
        <w:rPr>
          <w:i/>
        </w:rPr>
      </w:pPr>
    </w:p>
    <w:p w:rsidR="006438C8" w:rsidRPr="00BD4C91" w:rsidRDefault="00FA1231" w:rsidP="00325A79">
      <w:pPr>
        <w:rPr>
          <w:i/>
          <w:u w:val="single"/>
        </w:rPr>
      </w:pPr>
      <w:r w:rsidRPr="00BD4C91">
        <w:rPr>
          <w:i/>
        </w:rPr>
        <w:tab/>
      </w:r>
      <w:r w:rsidRPr="00BD4C91">
        <w:rPr>
          <w:i/>
        </w:rPr>
        <w:tab/>
      </w:r>
      <w:r w:rsidRPr="00BD4C91">
        <w:rPr>
          <w:i/>
        </w:rPr>
        <w:tab/>
      </w:r>
      <w:r w:rsidRPr="00BD4C91">
        <w:rPr>
          <w:i/>
        </w:rPr>
        <w:tab/>
      </w:r>
      <w:r w:rsidRPr="00BD4C91">
        <w:rPr>
          <w:i/>
        </w:rPr>
        <w:tab/>
      </w:r>
      <w:r w:rsidR="006438C8" w:rsidRPr="00BD4C91">
        <w:rPr>
          <w:i/>
        </w:rPr>
        <w:tab/>
      </w:r>
      <w:r w:rsidR="006438C8" w:rsidRPr="00BD4C91">
        <w:rPr>
          <w:bCs w:val="0"/>
          <w:i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in;height:18pt" o:ole="">
            <v:imagedata r:id="rId17" o:title=""/>
          </v:shape>
          <w:control r:id="rId18" w:name="TextBox1" w:shapeid="_x0000_i1027"/>
        </w:object>
      </w:r>
    </w:p>
    <w:sectPr w:rsidR="006438C8" w:rsidRPr="00BD4C91" w:rsidSect="00E620AD">
      <w:headerReference w:type="default" r:id="rId19"/>
      <w:footerReference w:type="default" r:id="rId20"/>
      <w:type w:val="continuous"/>
      <w:pgSz w:w="11906" w:h="16838" w:code="9"/>
      <w:pgMar w:top="1707" w:right="567" w:bottom="851" w:left="136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0AD" w:rsidRPr="00BD4C91" w:rsidRDefault="00E620AD">
      <w:r w:rsidRPr="00BD4C91">
        <w:separator/>
      </w:r>
    </w:p>
  </w:endnote>
  <w:endnote w:type="continuationSeparator" w:id="0">
    <w:p w:rsidR="00E620AD" w:rsidRPr="00BD4C91" w:rsidRDefault="00E620AD">
      <w:r w:rsidRPr="00BD4C9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5B" w:rsidRPr="00BD4C91" w:rsidRDefault="00ED46EC" w:rsidP="00480FDE">
    <w:pPr>
      <w:pStyle w:val="Vorlagenbezeichnung"/>
    </w:pPr>
    <w:r w:rsidRPr="00BD4C91">
      <w:t>263745</w:t>
    </w:r>
    <w:sdt>
      <w:sdtPr>
        <w:tag w:val="Classification"/>
        <w:id w:val="-1036200309"/>
        <w:placeholder>
          <w:docPart w:val="E509E365C5624560A993EE4019F9466D"/>
        </w:placeholder>
        <w:showingPlcHdr/>
        <w:dataBinding w:prefixMappings="xmlns:ns='http://schemas.officeatwork.com/CustomXMLPart'" w:xpath="/ns:officeatwork/ns:Classification" w:storeItemID="{C9EF7656-0210-462C-829B-A9AFE99E1459}"/>
        <w:text w:multiLine="1"/>
      </w:sdtPr>
      <w:sdtEndPr/>
      <w:sdtContent>
        <w:r w:rsidR="00B33C3B" w:rsidRPr="00BD4C91">
          <w:rPr>
            <w:rStyle w:val="Platzhaltertext"/>
          </w:rPr>
          <w:t xml:space="preserve"> </w:t>
        </w:r>
      </w:sdtContent>
    </w:sdt>
    <w:r w:rsidR="0072055B" w:rsidRPr="00BD4C91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E2C85A4" wp14:editId="4D0FC7B5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055B" w:rsidRPr="005C6148" w:rsidRDefault="0072055B" w:rsidP="0072055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2D4AA2" w:rsidRPr="002D4AA2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D4AA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2C85A4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1.6pt;margin-top:0;width:49.6pt;height:44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CvlZ1RzAgAAVg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2055B" w:rsidRPr="005C6148" w:rsidRDefault="0072055B" w:rsidP="0072055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2D4AA2" w:rsidRPr="002D4AA2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D4AA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72055B" w:rsidRPr="00BD4C91">
      <w:tab/>
    </w:r>
    <w:r w:rsidR="0072055B" w:rsidRPr="00BD4C91">
      <w:tab/>
    </w:r>
    <w:r w:rsidR="0072055B" w:rsidRPr="00BD4C91">
      <w:tab/>
    </w:r>
    <w:bookmarkStart w:id="0" w:name="Vorlagenbezeichnung"/>
    <w:r w:rsidR="006B15D3" w:rsidRPr="00BD4C91">
      <w:t xml:space="preserve"> </w:t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61" w:rsidRDefault="002D4AA2" w:rsidP="00F11761">
    <w:pPr>
      <w:pStyle w:val="Fuzeile"/>
    </w:pPr>
    <w:sdt>
      <w:sdtPr>
        <w:tag w:val="Classification"/>
        <w:id w:val="1037542569"/>
        <w:placeholder>
          <w:docPart w:val="69C54F058EA8497C8448939AA50DDEB0"/>
        </w:placeholder>
        <w:showingPlcHdr/>
        <w:dataBinding w:prefixMappings="xmlns:ns='http://schemas.officeatwork.com/CustomXMLPart'" w:xpath="/ns:officeatwork/ns:Classification" w:storeItemID="{C9EF7656-0210-462C-829B-A9AFE99E1459}"/>
        <w:text w:multiLine="1"/>
      </w:sdtPr>
      <w:sdtEndPr/>
      <w:sdtContent>
        <w:r w:rsidR="00A50C3F">
          <w:t xml:space="preserve"> </w:t>
        </w:r>
      </w:sdtContent>
    </w:sdt>
    <w:r w:rsidR="0072055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36764E9" wp14:editId="209702A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055B" w:rsidRPr="005C6148" w:rsidRDefault="0072055B" w:rsidP="0072055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832EE5" w:rsidRPr="00832EE5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32EE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764E9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7" type="#_x0000_t202" style="position:absolute;margin-left:-1.6pt;margin-top:0;width:49.6pt;height:44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" filled="f" stroked="f" strokeweight=".5pt">
              <v:textbox inset="0,0,0,8mm">
                <w:txbxContent>
                  <w:p w:rsidR="0072055B" w:rsidRPr="005C6148" w:rsidRDefault="0072055B" w:rsidP="0072055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832EE5" w:rsidRPr="00832EE5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32EE5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076BBC">
      <w:tab/>
    </w:r>
    <w:bookmarkStart w:id="5" w:name="MetaTool_Script4"/>
    <w:r w:rsidR="00B438BE" w:rsidRPr="00A8742E">
      <w:t>Ges_Lnr_4</w:t>
    </w:r>
    <w:bookmarkEnd w:id="5"/>
    <w:r w:rsidR="009412FD" w:rsidRPr="00A8742E">
      <w:t xml:space="preserve"> / </w:t>
    </w:r>
    <w:bookmarkStart w:id="6" w:name="MetaTool_Script5"/>
    <w:r w:rsidR="009412FD" w:rsidRPr="00A8742E">
      <w:t>Dok</w:t>
    </w:r>
    <w:r w:rsidR="00B438BE" w:rsidRPr="00A8742E">
      <w:t>_Lnr_5</w:t>
    </w:r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0AD" w:rsidRPr="00BD4C91" w:rsidRDefault="00E620AD">
      <w:r w:rsidRPr="00BD4C91">
        <w:separator/>
      </w:r>
    </w:p>
  </w:footnote>
  <w:footnote w:type="continuationSeparator" w:id="0">
    <w:p w:rsidR="00E620AD" w:rsidRPr="00BD4C91" w:rsidRDefault="00E620AD">
      <w:r w:rsidRPr="00BD4C9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3A" w:rsidRPr="00BD4C91" w:rsidRDefault="00E620AD" w:rsidP="00E620AD">
    <w:pPr>
      <w:pStyle w:val="Absender"/>
    </w:pPr>
    <w:r w:rsidRPr="00BD4C91">
      <w:rPr>
        <w:noProof/>
        <w:lang w:eastAsia="de-CH"/>
      </w:rPr>
      <w:drawing>
        <wp:anchor distT="0" distB="0" distL="114300" distR="114300" simplePos="0" relativeHeight="25166643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3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61A4" w:rsidRPr="00BD4C91">
      <w:rPr>
        <w:noProof/>
        <w:lang w:eastAsia="de-CH"/>
      </w:rPr>
      <w:drawing>
        <wp:anchor distT="0" distB="0" distL="114300" distR="114300" simplePos="0" relativeHeight="251665408" behindDoc="1" locked="1" layoutInCell="1" allowOverlap="1" wp14:anchorId="00F10F3D" wp14:editId="3AE23D26">
          <wp:simplePos x="0" y="0"/>
          <wp:positionH relativeFrom="column">
            <wp:posOffset>4479925</wp:posOffset>
          </wp:positionH>
          <wp:positionV relativeFrom="paragraph">
            <wp:posOffset>-86360</wp:posOffset>
          </wp:positionV>
          <wp:extent cx="904875" cy="451485"/>
          <wp:effectExtent l="0" t="0" r="9525" b="5715"/>
          <wp:wrapNone/>
          <wp:docPr id="8" name="ea88d8c1-aa44-4993-9c92-e138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61A4" w:rsidRPr="00BD4C91">
      <w:rPr>
        <w:noProof/>
        <w:lang w:eastAsia="de-CH"/>
      </w:rPr>
      <w:drawing>
        <wp:anchor distT="0" distB="0" distL="114300" distR="114300" simplePos="0" relativeHeight="251664384" behindDoc="1" locked="1" layoutInCell="1" allowOverlap="1" wp14:anchorId="1450B82B" wp14:editId="77B614FF">
          <wp:simplePos x="0" y="0"/>
          <wp:positionH relativeFrom="column">
            <wp:posOffset>2893060</wp:posOffset>
          </wp:positionH>
          <wp:positionV relativeFrom="paragraph">
            <wp:posOffset>-59690</wp:posOffset>
          </wp:positionV>
          <wp:extent cx="920115" cy="424815"/>
          <wp:effectExtent l="0" t="0" r="0" b="0"/>
          <wp:wrapNone/>
          <wp:docPr id="7" name="c8dc8e05-580e-4ae2-8e75-6029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15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2912" w:rsidRPr="00BD4C91" w:rsidRDefault="00522912" w:rsidP="005124EC">
    <w:pPr>
      <w:pStyle w:val="Absen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72055B" w:rsidRPr="00832D99" w:rsidTr="0073242E">
      <w:tc>
        <w:tcPr>
          <w:tcW w:w="5100" w:type="dxa"/>
        </w:tcPr>
        <w:p w:rsidR="0072055B" w:rsidRPr="00D5069D" w:rsidRDefault="00C67435" w:rsidP="0072055B">
          <w:pPr>
            <w:pStyle w:val="Kopfzeile"/>
            <w:rPr>
              <w:color w:val="FFFFFF" w:themeColor="background1"/>
            </w:rPr>
          </w:pPr>
          <w:r>
            <w:drawing>
              <wp:anchor distT="0" distB="0" distL="114300" distR="114300" simplePos="0" relativeHeight="251659264" behindDoc="1" locked="1" layoutInCell="1" allowOverlap="1" wp14:anchorId="716D5081" wp14:editId="09B65855">
                <wp:simplePos x="0" y="0"/>
                <wp:positionH relativeFrom="column">
                  <wp:posOffset>-850265</wp:posOffset>
                </wp:positionH>
                <wp:positionV relativeFrom="paragraph">
                  <wp:posOffset>-1096010</wp:posOffset>
                </wp:positionV>
                <wp:extent cx="1442720" cy="751840"/>
                <wp:effectExtent l="0" t="0" r="5080" b="0"/>
                <wp:wrapNone/>
                <wp:docPr id="4" name="2fed84a1-368f-4382-aa2f-9dd1" hidden="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720" cy="751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2055B" w:rsidRPr="00832D99" w:rsidRDefault="0072055B" w:rsidP="0072055B">
          <w:pPr>
            <w:pStyle w:val="Kopfzeile"/>
          </w:pPr>
        </w:p>
      </w:tc>
      <w:tc>
        <w:tcPr>
          <w:tcW w:w="4878" w:type="dxa"/>
        </w:tcPr>
        <w:p w:rsidR="0072055B" w:rsidRPr="00832D99" w:rsidRDefault="0072055B" w:rsidP="0072055B">
          <w:pPr>
            <w:pStyle w:val="Kopfzeile"/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STYLEREF  Brieftitel  \* MERGEFORMAT </w:instrText>
          </w:r>
          <w:r>
            <w:rPr>
              <w:lang w:val="de-DE"/>
            </w:rPr>
            <w:fldChar w:fldCharType="separate"/>
          </w:r>
          <w:r w:rsidR="00832EE5">
            <w:rPr>
              <w:b/>
              <w:bCs w:val="0"/>
              <w:lang w:val="de-DE"/>
            </w:rPr>
            <w:t>Fehler! Kein Text mit angegebener Formatvorlage im Dokument.</w:t>
          </w:r>
          <w:r>
            <w:rPr>
              <w:lang w:val="de-DE"/>
            </w:rPr>
            <w:fldChar w:fldCharType="end"/>
          </w:r>
        </w:p>
      </w:tc>
    </w:tr>
  </w:tbl>
  <w:p w:rsidR="00DA6BED" w:rsidRPr="00F64BCA" w:rsidRDefault="00DA6BED" w:rsidP="00F64B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504A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6294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189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429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4CDA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00CC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AE8B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05D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28C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66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4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7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9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B29000F"/>
    <w:multiLevelType w:val="hybridMultilevel"/>
    <w:tmpl w:val="05340794"/>
    <w:lvl w:ilvl="0" w:tplc="F9860E20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BFC60EC"/>
    <w:multiLevelType w:val="hybridMultilevel"/>
    <w:tmpl w:val="29142D7A"/>
    <w:lvl w:ilvl="0" w:tplc="A5FAEF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7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8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6"/>
  </w:num>
  <w:num w:numId="13">
    <w:abstractNumId w:val="13"/>
  </w:num>
  <w:num w:numId="14">
    <w:abstractNumId w:val="28"/>
  </w:num>
  <w:num w:numId="15">
    <w:abstractNumId w:val="27"/>
  </w:num>
  <w:num w:numId="16">
    <w:abstractNumId w:val="16"/>
  </w:num>
  <w:num w:numId="17">
    <w:abstractNumId w:val="23"/>
  </w:num>
  <w:num w:numId="18">
    <w:abstractNumId w:val="11"/>
  </w:num>
  <w:num w:numId="19">
    <w:abstractNumId w:val="22"/>
  </w:num>
  <w:num w:numId="20">
    <w:abstractNumId w:val="19"/>
  </w:num>
  <w:num w:numId="21">
    <w:abstractNumId w:val="14"/>
  </w:num>
  <w:num w:numId="22">
    <w:abstractNumId w:val="15"/>
  </w:num>
  <w:num w:numId="23">
    <w:abstractNumId w:val="25"/>
  </w:num>
  <w:num w:numId="24">
    <w:abstractNumId w:val="21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0"/>
  </w:num>
  <w:num w:numId="30">
    <w:abstractNumId w:val="20"/>
  </w:num>
  <w:num w:numId="31">
    <w:abstractNumId w:val="20"/>
  </w:num>
  <w:num w:numId="32">
    <w:abstractNumId w:val="18"/>
  </w:num>
  <w:num w:numId="33">
    <w:abstractNumId w:val="18"/>
  </w:num>
  <w:num w:numId="34">
    <w:abstractNumId w:val="18"/>
  </w:num>
  <w:num w:numId="35">
    <w:abstractNumId w:val="12"/>
  </w:num>
  <w:num w:numId="36">
    <w:abstractNumId w:val="12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851"/>
  <w:consecutiveHyphenLimit w:val="3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  <w:docVar w:name="OawAttachedTemplate" w:val="Lettre OECO vide.ows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0.1 (4.10.2453)"/>
    <w:docVar w:name="OawCreatedWithProjectID" w:val="bkd"/>
    <w:docVar w:name="OawCreatedWithProjectVersion" w:val="18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&lt;/document&gt;_x000d_"/>
    <w:docVar w:name="OawDialog" w:val="&lt;empty/&gt;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08103115372221689785&quot; PrimaryUID=&quot;ClientSuite&quot; Active=&quot;true&quot;&gt;&lt;Field Name=&quot;UID&quot; Value=&quot;2008103115372221689785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19111314514056000164&quot; PrimaryUID=&quot;ClientSuite&quot; Active=&quot;true&quot;&gt;&lt;Field Name=&quot;UID&quot; Value=&quot;2019111314514056000164&quot;/&gt;&lt;Field Name=&quot;IDName&quot; Value=&quot;AKVB: Amt für Kindergarten, Volksschule und Beratung&quot;/&gt;&lt;Field Name=&quot;Kurzname&quot; Value=&quot;AKVB&quot;/&gt;&lt;Field Name=&quot;Amt&quot; Value=&quot;Amt für Kindergarten, Volksschule und Beratung&quot;/&gt;&lt;Field Name=&quot;Direktion&quot; Value=&quot;Bildungs- und Kulturdirektion&quot;/&gt;&lt;Field Name=&quot;Address1&quot; Value=&quot;&quot;/&gt;&lt;Field Name=&quot;Address2&quot; Value=&quot;&quot;/&gt;&lt;Field Name=&quot;Address3&quot; Value=&quot;Sulgeneckstrasse 70&quot;/&gt;&lt;Field Name=&quot;Address4&quot; Value=&quot;&quot;/&gt;&lt;Field Name=&quot;Address5&quot; Value=&quot;3005 Bern&quot;/&gt;&lt;Field Name=&quot;Zusatz1&quot; Value=&quot;&quot;/&gt;&lt;Field Name=&quot;Zusatz2&quot; Value=&quot;&quot;/&gt;&lt;Field Name=&quot;AddressSingleLine&quot; Value=&quot;Bildungs- und Kulturdirektion, Sulgeneckstrasse 70, 3005 Bern&quot;/&gt;&lt;Field Name=&quot;Phone&quot; Value=&quot;+41 31 633 84 51&quot;/&gt;&lt;Field Name=&quot;Fax&quot; Value=&quot;+41 31 633 83 55&quot;/&gt;&lt;Field Name=&quot;Email&quot; Value=&quot;akvb.bkd@be.ch&quot;/&gt;&lt;Field Name=&quot;Internet&quot; Value=&quot;www.bkd.be.ch&quot;/&gt;&lt;Field Name=&quot;City&quot; Value=&quot;Bern&quot;/&gt;&lt;Field Name=&quot;WdA4LogoBlackWhitePortrait&quot; Value=&quot;%Logos%/Logo_Hoch.2100.490.emf&quot;/&gt;&lt;Field Name=&quot;Logo2ndPagePortrait&quot; Value=&quot;&quot;/&gt;&lt;Field Name=&quot;WdA4LogoBlackWhiteLandscape&quot; Value=&quot;&quot;/&gt;&lt;Field Name=&quot;Logo2ndPageLandscape&quot; Value=&quot;&quot;/&gt;&lt;Field Name=&quot;OlLogoSignature&quot; Value=&quot;&quot;/&gt;&lt;Field Name=&quot;AmtPPT&quot; Value=&quot;&quot;/&gt;&lt;Field Name=&quot;DirektionPPT&quot; Value=&quot;&quot;/&gt;&lt;Field Name=&quot;Data_UID&quot; Value=&quot;2019111314514056000164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04123010144120300001&quot;/&gt;&lt;/DocProp&gt;&lt;DocProp UID=&quot;2006040509495284662868&quot; EntryUID=&quot;&quot; PrimaryUID=&quot;ClientSuite&quot; Active=&quot;true&quot;&gt;&lt;Field Name=&quot;UID&quot; Value=&quot;&quot;/&gt;&lt;Field Name=&quot;IDName&quot; Value=&quot;&quot;/&gt;&lt;Field Name=&quot;SelectedUID&quot; Value=&quot;2004123010144120300001&quot;/&gt;&lt;/DocProp&gt;&lt;DocProp UID=&quot;200212191811121321310321301031x&quot; EntryUID=&quot;&quot; PrimaryUID=&quot;ClientSuite&quot; Active=&quot;true&quot;&gt;&lt;Field Name=&quot;UID&quot; Value=&quot;&quot;/&gt;&lt;Field Name=&quot;IDName&quot; Value=&quot;&quot;/&gt;&lt;Field Name=&quot;SelectedUID&quot; Value=&quot;2004123010144120300001&quot;/&gt;&lt;/DocProp&gt;&lt;DocProp UID=&quot;2002122010583847234010578&quot; EntryUID=&quot;&quot; PrimaryUID=&quot;ClientSuite&quot; Active=&quot;true&quot;&gt;&lt;Field Name=&quot;UID&quot; Value=&quot;&quot;/&gt;&lt;Field Name=&quot;IDName&quot; Value=&quot;&quot;/&gt;&lt;Field Name=&quot;SelectedUID&quot; Value=&quot;2004123010144120300001&quot;/&gt;&lt;/DocProp&gt;&lt;DocProp UID=&quot;2003061115381095709037&quot; EntryUID=&quot;&quot; PrimaryUID=&quot;ClientSuite&quot; Active=&quot;true&quot;&gt;&lt;Field Name=&quot;UID&quot; Value=&quot;&quot;/&gt;&lt;Field Name=&quot;IDName&quot; Value=&quot;&quot;/&gt;&lt;Field Name=&quot;SelectedUID&quot; Value=&quot;2004123010144120300001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DocumentDate&quot; Value=&quot;18. Februar 2020&quot;/&gt;&lt;Field Name=&quot;Classification&quot; Value=&quot;&quot;/&gt;&lt;Field Name=&quot;Enclosures&quot; Value=&quot;&quot;/&gt;&lt;Field Name=&quot;CopyTo&quot; Value=&quot;&quot;/&gt;&lt;Field Name=&quot;Referenz&quot; Value=&quot;&quot;/&gt;&lt;Field Name=&quot;IhreReferenz&quot; Value=&quot;&quot;/&gt;&lt;Field Name=&quot;Amt&quot; Value=&quot;0&quot;/&gt;&lt;Field Name=&quot;Abteilung&quot; Value=&quot;-1&quot;/&gt;&lt;Field Name=&quot;ShowDocumentNam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Recipients&gt;&lt;Recipient PrimaryUID=&quot;ClientSuite&quot;&gt;&lt;UID&gt;2008103115372221689785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2|4;DocumentTitle:=;DisplayName:=&lt;translate&gt;Template.Letter&lt;/translate&gt;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rieftitel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Bookmark Name=&quot;Vorlagenbezeichnung&quot; Label=&quot;&amp;lt;translate&amp;gt;SmartTemplate.Vorlagenbezeichnung&amp;lt;/translate&amp;gt;&quot; Style=&quot;Vorlagenbezeichnung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 /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 /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620AD"/>
    <w:rsid w:val="00000C1D"/>
    <w:rsid w:val="00001886"/>
    <w:rsid w:val="00002B8D"/>
    <w:rsid w:val="00007904"/>
    <w:rsid w:val="000139BD"/>
    <w:rsid w:val="00013F50"/>
    <w:rsid w:val="00014989"/>
    <w:rsid w:val="00016FD9"/>
    <w:rsid w:val="0002542A"/>
    <w:rsid w:val="00025E24"/>
    <w:rsid w:val="000260A8"/>
    <w:rsid w:val="0003529D"/>
    <w:rsid w:val="00040FD6"/>
    <w:rsid w:val="00042314"/>
    <w:rsid w:val="000455FB"/>
    <w:rsid w:val="0005055C"/>
    <w:rsid w:val="00053E99"/>
    <w:rsid w:val="00055195"/>
    <w:rsid w:val="00055FA5"/>
    <w:rsid w:val="00062C3F"/>
    <w:rsid w:val="00076BBC"/>
    <w:rsid w:val="000779C6"/>
    <w:rsid w:val="00082B5C"/>
    <w:rsid w:val="00087CFC"/>
    <w:rsid w:val="000937B0"/>
    <w:rsid w:val="00096E10"/>
    <w:rsid w:val="000A37F6"/>
    <w:rsid w:val="000A576D"/>
    <w:rsid w:val="000A63A1"/>
    <w:rsid w:val="000A6412"/>
    <w:rsid w:val="000A67FE"/>
    <w:rsid w:val="000A7BE1"/>
    <w:rsid w:val="000B3B9B"/>
    <w:rsid w:val="000C16E9"/>
    <w:rsid w:val="000C3390"/>
    <w:rsid w:val="000F79CA"/>
    <w:rsid w:val="00100419"/>
    <w:rsid w:val="001006CE"/>
    <w:rsid w:val="0010098D"/>
    <w:rsid w:val="00104BB7"/>
    <w:rsid w:val="00105406"/>
    <w:rsid w:val="001057D1"/>
    <w:rsid w:val="00105F42"/>
    <w:rsid w:val="001125B5"/>
    <w:rsid w:val="0011312B"/>
    <w:rsid w:val="00114492"/>
    <w:rsid w:val="0012405E"/>
    <w:rsid w:val="001349C9"/>
    <w:rsid w:val="00135EB8"/>
    <w:rsid w:val="00137558"/>
    <w:rsid w:val="00137978"/>
    <w:rsid w:val="001402EF"/>
    <w:rsid w:val="00146849"/>
    <w:rsid w:val="001507E3"/>
    <w:rsid w:val="00152D5D"/>
    <w:rsid w:val="001543B5"/>
    <w:rsid w:val="0016057B"/>
    <w:rsid w:val="00161D21"/>
    <w:rsid w:val="001720B2"/>
    <w:rsid w:val="001806B9"/>
    <w:rsid w:val="0018281A"/>
    <w:rsid w:val="00183344"/>
    <w:rsid w:val="00184153"/>
    <w:rsid w:val="001859D8"/>
    <w:rsid w:val="00186D97"/>
    <w:rsid w:val="00190973"/>
    <w:rsid w:val="00196F3D"/>
    <w:rsid w:val="001970EC"/>
    <w:rsid w:val="001A0D83"/>
    <w:rsid w:val="001A1EB8"/>
    <w:rsid w:val="001A338B"/>
    <w:rsid w:val="001A5983"/>
    <w:rsid w:val="001B5BCF"/>
    <w:rsid w:val="001B6583"/>
    <w:rsid w:val="001B6D19"/>
    <w:rsid w:val="001C6F7F"/>
    <w:rsid w:val="001E050F"/>
    <w:rsid w:val="001E0CA6"/>
    <w:rsid w:val="001E1D4D"/>
    <w:rsid w:val="001F5040"/>
    <w:rsid w:val="0020387E"/>
    <w:rsid w:val="00213236"/>
    <w:rsid w:val="00214523"/>
    <w:rsid w:val="00216B14"/>
    <w:rsid w:val="00223DBA"/>
    <w:rsid w:val="0022436B"/>
    <w:rsid w:val="00226BB8"/>
    <w:rsid w:val="00227F92"/>
    <w:rsid w:val="00230C11"/>
    <w:rsid w:val="002315B5"/>
    <w:rsid w:val="00231E71"/>
    <w:rsid w:val="002363A3"/>
    <w:rsid w:val="002373BE"/>
    <w:rsid w:val="00243529"/>
    <w:rsid w:val="00253748"/>
    <w:rsid w:val="00253FD3"/>
    <w:rsid w:val="00257163"/>
    <w:rsid w:val="002571B1"/>
    <w:rsid w:val="002645DC"/>
    <w:rsid w:val="002650E6"/>
    <w:rsid w:val="002655F0"/>
    <w:rsid w:val="00267613"/>
    <w:rsid w:val="00271915"/>
    <w:rsid w:val="00272287"/>
    <w:rsid w:val="00276705"/>
    <w:rsid w:val="00281097"/>
    <w:rsid w:val="00284AA5"/>
    <w:rsid w:val="00286E37"/>
    <w:rsid w:val="00287C73"/>
    <w:rsid w:val="00290C9F"/>
    <w:rsid w:val="0029350F"/>
    <w:rsid w:val="002A53C0"/>
    <w:rsid w:val="002A66F2"/>
    <w:rsid w:val="002A688E"/>
    <w:rsid w:val="002B09D5"/>
    <w:rsid w:val="002B1E64"/>
    <w:rsid w:val="002B29E2"/>
    <w:rsid w:val="002B3964"/>
    <w:rsid w:val="002C0DF8"/>
    <w:rsid w:val="002C4086"/>
    <w:rsid w:val="002C4655"/>
    <w:rsid w:val="002D2195"/>
    <w:rsid w:val="002D2592"/>
    <w:rsid w:val="002D3DF6"/>
    <w:rsid w:val="002D4AA2"/>
    <w:rsid w:val="002E0B33"/>
    <w:rsid w:val="002E50FE"/>
    <w:rsid w:val="002E5FAE"/>
    <w:rsid w:val="002E70BD"/>
    <w:rsid w:val="002F0E22"/>
    <w:rsid w:val="002F2CD7"/>
    <w:rsid w:val="002F3B70"/>
    <w:rsid w:val="002F6D01"/>
    <w:rsid w:val="002F75E1"/>
    <w:rsid w:val="00303785"/>
    <w:rsid w:val="003060EE"/>
    <w:rsid w:val="00307DB2"/>
    <w:rsid w:val="00312AE1"/>
    <w:rsid w:val="00315936"/>
    <w:rsid w:val="00322D36"/>
    <w:rsid w:val="00325A79"/>
    <w:rsid w:val="00326908"/>
    <w:rsid w:val="003306E0"/>
    <w:rsid w:val="00331B8B"/>
    <w:rsid w:val="00332E4D"/>
    <w:rsid w:val="00334ABA"/>
    <w:rsid w:val="00335B07"/>
    <w:rsid w:val="0034186D"/>
    <w:rsid w:val="003448D9"/>
    <w:rsid w:val="003449A4"/>
    <w:rsid w:val="00345EF6"/>
    <w:rsid w:val="00346AC7"/>
    <w:rsid w:val="00355276"/>
    <w:rsid w:val="00355935"/>
    <w:rsid w:val="00357B7E"/>
    <w:rsid w:val="00367DC7"/>
    <w:rsid w:val="003709F4"/>
    <w:rsid w:val="0038019F"/>
    <w:rsid w:val="00381205"/>
    <w:rsid w:val="0038235C"/>
    <w:rsid w:val="0038353C"/>
    <w:rsid w:val="00390F5C"/>
    <w:rsid w:val="00391A0B"/>
    <w:rsid w:val="00396159"/>
    <w:rsid w:val="003A0515"/>
    <w:rsid w:val="003A0EAA"/>
    <w:rsid w:val="003A293A"/>
    <w:rsid w:val="003A5C7A"/>
    <w:rsid w:val="003C3BFA"/>
    <w:rsid w:val="003D41C5"/>
    <w:rsid w:val="003D5AD2"/>
    <w:rsid w:val="003E08B3"/>
    <w:rsid w:val="003E3DFB"/>
    <w:rsid w:val="003E46AD"/>
    <w:rsid w:val="003E7CC4"/>
    <w:rsid w:val="003F0957"/>
    <w:rsid w:val="003F1FE7"/>
    <w:rsid w:val="003F28E9"/>
    <w:rsid w:val="003F610B"/>
    <w:rsid w:val="003F7148"/>
    <w:rsid w:val="00406FB7"/>
    <w:rsid w:val="00411946"/>
    <w:rsid w:val="004140F0"/>
    <w:rsid w:val="00415A97"/>
    <w:rsid w:val="0041733A"/>
    <w:rsid w:val="004173AA"/>
    <w:rsid w:val="004173F8"/>
    <w:rsid w:val="00420341"/>
    <w:rsid w:val="00422101"/>
    <w:rsid w:val="00430709"/>
    <w:rsid w:val="004324CD"/>
    <w:rsid w:val="0043661F"/>
    <w:rsid w:val="004370E3"/>
    <w:rsid w:val="00442F98"/>
    <w:rsid w:val="004472F7"/>
    <w:rsid w:val="004506F2"/>
    <w:rsid w:val="00450991"/>
    <w:rsid w:val="00453852"/>
    <w:rsid w:val="0045460B"/>
    <w:rsid w:val="00460612"/>
    <w:rsid w:val="00464258"/>
    <w:rsid w:val="00467057"/>
    <w:rsid w:val="0046740C"/>
    <w:rsid w:val="00474B7A"/>
    <w:rsid w:val="00477838"/>
    <w:rsid w:val="00480FDE"/>
    <w:rsid w:val="00485BEE"/>
    <w:rsid w:val="00486D68"/>
    <w:rsid w:val="004913B4"/>
    <w:rsid w:val="00492EFB"/>
    <w:rsid w:val="00493944"/>
    <w:rsid w:val="00494AD2"/>
    <w:rsid w:val="00496494"/>
    <w:rsid w:val="004A060F"/>
    <w:rsid w:val="004A6381"/>
    <w:rsid w:val="004A6461"/>
    <w:rsid w:val="004A6F67"/>
    <w:rsid w:val="004A76F6"/>
    <w:rsid w:val="004B3BCB"/>
    <w:rsid w:val="004B7643"/>
    <w:rsid w:val="004C1B19"/>
    <w:rsid w:val="004C4029"/>
    <w:rsid w:val="004C47DD"/>
    <w:rsid w:val="004C5E07"/>
    <w:rsid w:val="004D5C7D"/>
    <w:rsid w:val="004E1981"/>
    <w:rsid w:val="004E6BBA"/>
    <w:rsid w:val="004F35B8"/>
    <w:rsid w:val="004F3702"/>
    <w:rsid w:val="004F42A9"/>
    <w:rsid w:val="004F4C96"/>
    <w:rsid w:val="004F5462"/>
    <w:rsid w:val="004F7AB1"/>
    <w:rsid w:val="00503C21"/>
    <w:rsid w:val="00510F00"/>
    <w:rsid w:val="005124EC"/>
    <w:rsid w:val="005165D9"/>
    <w:rsid w:val="005169EE"/>
    <w:rsid w:val="00517798"/>
    <w:rsid w:val="005208A4"/>
    <w:rsid w:val="00522912"/>
    <w:rsid w:val="00524861"/>
    <w:rsid w:val="00530340"/>
    <w:rsid w:val="00534CD8"/>
    <w:rsid w:val="0053694E"/>
    <w:rsid w:val="00544134"/>
    <w:rsid w:val="0055005A"/>
    <w:rsid w:val="00550F8A"/>
    <w:rsid w:val="00552F8E"/>
    <w:rsid w:val="00555C99"/>
    <w:rsid w:val="00557113"/>
    <w:rsid w:val="005604C4"/>
    <w:rsid w:val="0056693A"/>
    <w:rsid w:val="00585731"/>
    <w:rsid w:val="00586199"/>
    <w:rsid w:val="00586E75"/>
    <w:rsid w:val="00590C63"/>
    <w:rsid w:val="00596BD3"/>
    <w:rsid w:val="005972DF"/>
    <w:rsid w:val="005A01A4"/>
    <w:rsid w:val="005A61A4"/>
    <w:rsid w:val="005A76AC"/>
    <w:rsid w:val="005B07D3"/>
    <w:rsid w:val="005B0ADF"/>
    <w:rsid w:val="005B0EE0"/>
    <w:rsid w:val="005B1204"/>
    <w:rsid w:val="005C0246"/>
    <w:rsid w:val="005C1B96"/>
    <w:rsid w:val="005D20CB"/>
    <w:rsid w:val="005D2112"/>
    <w:rsid w:val="005E110D"/>
    <w:rsid w:val="005E5D02"/>
    <w:rsid w:val="005E7427"/>
    <w:rsid w:val="005E7E3B"/>
    <w:rsid w:val="005F43A0"/>
    <w:rsid w:val="006026CC"/>
    <w:rsid w:val="0060293D"/>
    <w:rsid w:val="00605EF9"/>
    <w:rsid w:val="00607715"/>
    <w:rsid w:val="00614AAA"/>
    <w:rsid w:val="0062010B"/>
    <w:rsid w:val="006222F5"/>
    <w:rsid w:val="00630CD1"/>
    <w:rsid w:val="00631B92"/>
    <w:rsid w:val="0063352C"/>
    <w:rsid w:val="00634439"/>
    <w:rsid w:val="00634C2C"/>
    <w:rsid w:val="006438C8"/>
    <w:rsid w:val="006443AF"/>
    <w:rsid w:val="00653FD8"/>
    <w:rsid w:val="006549D1"/>
    <w:rsid w:val="006606D9"/>
    <w:rsid w:val="0066460F"/>
    <w:rsid w:val="00665FFA"/>
    <w:rsid w:val="0066771E"/>
    <w:rsid w:val="00672E7C"/>
    <w:rsid w:val="00673293"/>
    <w:rsid w:val="006765C6"/>
    <w:rsid w:val="00681715"/>
    <w:rsid w:val="00681D02"/>
    <w:rsid w:val="00682CB0"/>
    <w:rsid w:val="00683536"/>
    <w:rsid w:val="0069361C"/>
    <w:rsid w:val="00694094"/>
    <w:rsid w:val="006A0B9E"/>
    <w:rsid w:val="006A27FE"/>
    <w:rsid w:val="006A49EA"/>
    <w:rsid w:val="006A4EAF"/>
    <w:rsid w:val="006A5329"/>
    <w:rsid w:val="006A5727"/>
    <w:rsid w:val="006B131C"/>
    <w:rsid w:val="006B15D3"/>
    <w:rsid w:val="006B1740"/>
    <w:rsid w:val="006C1072"/>
    <w:rsid w:val="006C2D96"/>
    <w:rsid w:val="006E2AE9"/>
    <w:rsid w:val="006E3670"/>
    <w:rsid w:val="006F3FE9"/>
    <w:rsid w:val="006F411E"/>
    <w:rsid w:val="006F684B"/>
    <w:rsid w:val="00706FA1"/>
    <w:rsid w:val="007115F8"/>
    <w:rsid w:val="00712CE8"/>
    <w:rsid w:val="00713107"/>
    <w:rsid w:val="0072055B"/>
    <w:rsid w:val="00726E75"/>
    <w:rsid w:val="00730FCB"/>
    <w:rsid w:val="007515D7"/>
    <w:rsid w:val="00757B63"/>
    <w:rsid w:val="0076101E"/>
    <w:rsid w:val="00761036"/>
    <w:rsid w:val="00765219"/>
    <w:rsid w:val="007663C2"/>
    <w:rsid w:val="00767FBD"/>
    <w:rsid w:val="007740C9"/>
    <w:rsid w:val="00776C5A"/>
    <w:rsid w:val="00781720"/>
    <w:rsid w:val="007923A5"/>
    <w:rsid w:val="00795D64"/>
    <w:rsid w:val="007961DF"/>
    <w:rsid w:val="007A7B93"/>
    <w:rsid w:val="007B5EC5"/>
    <w:rsid w:val="007C1682"/>
    <w:rsid w:val="007C1ED8"/>
    <w:rsid w:val="007C4472"/>
    <w:rsid w:val="007C6AB3"/>
    <w:rsid w:val="007C7082"/>
    <w:rsid w:val="007D29E8"/>
    <w:rsid w:val="007D728A"/>
    <w:rsid w:val="007E0390"/>
    <w:rsid w:val="007F0F48"/>
    <w:rsid w:val="007F32B9"/>
    <w:rsid w:val="007F4F57"/>
    <w:rsid w:val="00800E72"/>
    <w:rsid w:val="0080273A"/>
    <w:rsid w:val="008033EA"/>
    <w:rsid w:val="00805CA9"/>
    <w:rsid w:val="00810944"/>
    <w:rsid w:val="008125B6"/>
    <w:rsid w:val="008237F8"/>
    <w:rsid w:val="00825083"/>
    <w:rsid w:val="0082798D"/>
    <w:rsid w:val="00832EE5"/>
    <w:rsid w:val="00842209"/>
    <w:rsid w:val="00846501"/>
    <w:rsid w:val="008468B7"/>
    <w:rsid w:val="00847BDD"/>
    <w:rsid w:val="0085142C"/>
    <w:rsid w:val="00853756"/>
    <w:rsid w:val="00861EC9"/>
    <w:rsid w:val="008648C0"/>
    <w:rsid w:val="00866570"/>
    <w:rsid w:val="00871D7C"/>
    <w:rsid w:val="008734EB"/>
    <w:rsid w:val="0088039C"/>
    <w:rsid w:val="00884CAE"/>
    <w:rsid w:val="008913D6"/>
    <w:rsid w:val="0089435A"/>
    <w:rsid w:val="008968CE"/>
    <w:rsid w:val="00897044"/>
    <w:rsid w:val="008A0B15"/>
    <w:rsid w:val="008A2084"/>
    <w:rsid w:val="008A5328"/>
    <w:rsid w:val="008B02FC"/>
    <w:rsid w:val="008B0C14"/>
    <w:rsid w:val="008B40D9"/>
    <w:rsid w:val="008B5F4E"/>
    <w:rsid w:val="008C16C8"/>
    <w:rsid w:val="008C25AD"/>
    <w:rsid w:val="008D0610"/>
    <w:rsid w:val="008D6588"/>
    <w:rsid w:val="008E0D53"/>
    <w:rsid w:val="008F02E6"/>
    <w:rsid w:val="008F41DC"/>
    <w:rsid w:val="00904C14"/>
    <w:rsid w:val="00905132"/>
    <w:rsid w:val="00905189"/>
    <w:rsid w:val="009062B5"/>
    <w:rsid w:val="00906BE0"/>
    <w:rsid w:val="009103CE"/>
    <w:rsid w:val="00917686"/>
    <w:rsid w:val="009227ED"/>
    <w:rsid w:val="00924872"/>
    <w:rsid w:val="00925789"/>
    <w:rsid w:val="00925829"/>
    <w:rsid w:val="0092600B"/>
    <w:rsid w:val="00936E0C"/>
    <w:rsid w:val="009412FD"/>
    <w:rsid w:val="00945CD5"/>
    <w:rsid w:val="00953997"/>
    <w:rsid w:val="00954E0A"/>
    <w:rsid w:val="00955258"/>
    <w:rsid w:val="00956703"/>
    <w:rsid w:val="009579B6"/>
    <w:rsid w:val="00962B04"/>
    <w:rsid w:val="0098793C"/>
    <w:rsid w:val="00987B66"/>
    <w:rsid w:val="00991A2D"/>
    <w:rsid w:val="009935D9"/>
    <w:rsid w:val="00995E20"/>
    <w:rsid w:val="00995F05"/>
    <w:rsid w:val="00996A3D"/>
    <w:rsid w:val="009B0C1C"/>
    <w:rsid w:val="009B3D60"/>
    <w:rsid w:val="009C0B77"/>
    <w:rsid w:val="009C3C0C"/>
    <w:rsid w:val="009C7D17"/>
    <w:rsid w:val="009D1490"/>
    <w:rsid w:val="009D24D9"/>
    <w:rsid w:val="009D30CD"/>
    <w:rsid w:val="009D48A4"/>
    <w:rsid w:val="009E0C56"/>
    <w:rsid w:val="009E0E4C"/>
    <w:rsid w:val="009E1B47"/>
    <w:rsid w:val="009E26EB"/>
    <w:rsid w:val="009E2B3C"/>
    <w:rsid w:val="009E2B50"/>
    <w:rsid w:val="009E3753"/>
    <w:rsid w:val="009E3A46"/>
    <w:rsid w:val="009E67CB"/>
    <w:rsid w:val="00A014BF"/>
    <w:rsid w:val="00A0207D"/>
    <w:rsid w:val="00A02515"/>
    <w:rsid w:val="00A03765"/>
    <w:rsid w:val="00A107C7"/>
    <w:rsid w:val="00A10ECA"/>
    <w:rsid w:val="00A13F5F"/>
    <w:rsid w:val="00A216F8"/>
    <w:rsid w:val="00A27C3A"/>
    <w:rsid w:val="00A336D0"/>
    <w:rsid w:val="00A3788B"/>
    <w:rsid w:val="00A43C31"/>
    <w:rsid w:val="00A45CAA"/>
    <w:rsid w:val="00A50C3F"/>
    <w:rsid w:val="00A526A9"/>
    <w:rsid w:val="00A52CBF"/>
    <w:rsid w:val="00A54BCA"/>
    <w:rsid w:val="00A64124"/>
    <w:rsid w:val="00A712CB"/>
    <w:rsid w:val="00A71F49"/>
    <w:rsid w:val="00A76703"/>
    <w:rsid w:val="00A76D1C"/>
    <w:rsid w:val="00A87126"/>
    <w:rsid w:val="00A8742E"/>
    <w:rsid w:val="00A877C9"/>
    <w:rsid w:val="00A879A9"/>
    <w:rsid w:val="00A90526"/>
    <w:rsid w:val="00A90E6A"/>
    <w:rsid w:val="00A926D6"/>
    <w:rsid w:val="00A9356C"/>
    <w:rsid w:val="00AA0023"/>
    <w:rsid w:val="00AA220A"/>
    <w:rsid w:val="00AC4F8E"/>
    <w:rsid w:val="00AD2783"/>
    <w:rsid w:val="00AD47AE"/>
    <w:rsid w:val="00AE1B37"/>
    <w:rsid w:val="00AE2D44"/>
    <w:rsid w:val="00AE6C6B"/>
    <w:rsid w:val="00AF486A"/>
    <w:rsid w:val="00AF75CA"/>
    <w:rsid w:val="00B00D1E"/>
    <w:rsid w:val="00B0183D"/>
    <w:rsid w:val="00B0709A"/>
    <w:rsid w:val="00B25A7F"/>
    <w:rsid w:val="00B25D84"/>
    <w:rsid w:val="00B33C3B"/>
    <w:rsid w:val="00B34332"/>
    <w:rsid w:val="00B36E7E"/>
    <w:rsid w:val="00B37F8E"/>
    <w:rsid w:val="00B40F06"/>
    <w:rsid w:val="00B419D2"/>
    <w:rsid w:val="00B438BE"/>
    <w:rsid w:val="00B43F54"/>
    <w:rsid w:val="00B5459E"/>
    <w:rsid w:val="00B55226"/>
    <w:rsid w:val="00B60C51"/>
    <w:rsid w:val="00B61C29"/>
    <w:rsid w:val="00B73446"/>
    <w:rsid w:val="00B77B2D"/>
    <w:rsid w:val="00B812A3"/>
    <w:rsid w:val="00B81C0F"/>
    <w:rsid w:val="00B82901"/>
    <w:rsid w:val="00B83BE3"/>
    <w:rsid w:val="00B905A1"/>
    <w:rsid w:val="00B970CE"/>
    <w:rsid w:val="00BA64D1"/>
    <w:rsid w:val="00BA7D0F"/>
    <w:rsid w:val="00BB50FB"/>
    <w:rsid w:val="00BC2241"/>
    <w:rsid w:val="00BC3D98"/>
    <w:rsid w:val="00BC6D2E"/>
    <w:rsid w:val="00BD3162"/>
    <w:rsid w:val="00BD3AEC"/>
    <w:rsid w:val="00BD4C91"/>
    <w:rsid w:val="00BD4DFE"/>
    <w:rsid w:val="00BE424E"/>
    <w:rsid w:val="00BE67D4"/>
    <w:rsid w:val="00BF28FC"/>
    <w:rsid w:val="00BF468F"/>
    <w:rsid w:val="00BF566B"/>
    <w:rsid w:val="00BF6336"/>
    <w:rsid w:val="00BF7896"/>
    <w:rsid w:val="00C06E54"/>
    <w:rsid w:val="00C10155"/>
    <w:rsid w:val="00C1235B"/>
    <w:rsid w:val="00C15A9E"/>
    <w:rsid w:val="00C25D12"/>
    <w:rsid w:val="00C32921"/>
    <w:rsid w:val="00C3295E"/>
    <w:rsid w:val="00C35AF9"/>
    <w:rsid w:val="00C45CCD"/>
    <w:rsid w:val="00C475C6"/>
    <w:rsid w:val="00C50369"/>
    <w:rsid w:val="00C62F4E"/>
    <w:rsid w:val="00C6359B"/>
    <w:rsid w:val="00C63687"/>
    <w:rsid w:val="00C67212"/>
    <w:rsid w:val="00C67435"/>
    <w:rsid w:val="00C70241"/>
    <w:rsid w:val="00C7086A"/>
    <w:rsid w:val="00C731A9"/>
    <w:rsid w:val="00C776FB"/>
    <w:rsid w:val="00C84BB6"/>
    <w:rsid w:val="00C8717D"/>
    <w:rsid w:val="00C90B72"/>
    <w:rsid w:val="00C92DAE"/>
    <w:rsid w:val="00CA17CA"/>
    <w:rsid w:val="00CA408F"/>
    <w:rsid w:val="00CB30D5"/>
    <w:rsid w:val="00CB3210"/>
    <w:rsid w:val="00CB53A5"/>
    <w:rsid w:val="00CB7F32"/>
    <w:rsid w:val="00CC6072"/>
    <w:rsid w:val="00CD421B"/>
    <w:rsid w:val="00CD76B0"/>
    <w:rsid w:val="00CE1C64"/>
    <w:rsid w:val="00CE1E3E"/>
    <w:rsid w:val="00CF1F0D"/>
    <w:rsid w:val="00CF4EA1"/>
    <w:rsid w:val="00D00A88"/>
    <w:rsid w:val="00D03843"/>
    <w:rsid w:val="00D05D50"/>
    <w:rsid w:val="00D138B9"/>
    <w:rsid w:val="00D13EA0"/>
    <w:rsid w:val="00D165F4"/>
    <w:rsid w:val="00D3043F"/>
    <w:rsid w:val="00D31DAF"/>
    <w:rsid w:val="00D42E30"/>
    <w:rsid w:val="00D454A2"/>
    <w:rsid w:val="00D46F8D"/>
    <w:rsid w:val="00D55C04"/>
    <w:rsid w:val="00D55D19"/>
    <w:rsid w:val="00D6207C"/>
    <w:rsid w:val="00D645C1"/>
    <w:rsid w:val="00D64DC2"/>
    <w:rsid w:val="00D6593F"/>
    <w:rsid w:val="00D70385"/>
    <w:rsid w:val="00D73733"/>
    <w:rsid w:val="00D75B3C"/>
    <w:rsid w:val="00D76F9F"/>
    <w:rsid w:val="00D83EBC"/>
    <w:rsid w:val="00D84383"/>
    <w:rsid w:val="00D87DF9"/>
    <w:rsid w:val="00D90D5E"/>
    <w:rsid w:val="00D93738"/>
    <w:rsid w:val="00DA0B6D"/>
    <w:rsid w:val="00DA15EA"/>
    <w:rsid w:val="00DA4779"/>
    <w:rsid w:val="00DA60EA"/>
    <w:rsid w:val="00DA6BED"/>
    <w:rsid w:val="00DB165B"/>
    <w:rsid w:val="00DB693C"/>
    <w:rsid w:val="00DB6C58"/>
    <w:rsid w:val="00DB79F9"/>
    <w:rsid w:val="00DC2580"/>
    <w:rsid w:val="00DC3B6F"/>
    <w:rsid w:val="00DC6035"/>
    <w:rsid w:val="00DD3650"/>
    <w:rsid w:val="00DE409C"/>
    <w:rsid w:val="00DF59F3"/>
    <w:rsid w:val="00DF7379"/>
    <w:rsid w:val="00E0021F"/>
    <w:rsid w:val="00E0048A"/>
    <w:rsid w:val="00E009CD"/>
    <w:rsid w:val="00E00A1D"/>
    <w:rsid w:val="00E02981"/>
    <w:rsid w:val="00E05CDE"/>
    <w:rsid w:val="00E116DB"/>
    <w:rsid w:val="00E12F4A"/>
    <w:rsid w:val="00E31DF1"/>
    <w:rsid w:val="00E3350A"/>
    <w:rsid w:val="00E34B5F"/>
    <w:rsid w:val="00E3780B"/>
    <w:rsid w:val="00E40873"/>
    <w:rsid w:val="00E4315D"/>
    <w:rsid w:val="00E44337"/>
    <w:rsid w:val="00E506D3"/>
    <w:rsid w:val="00E5368A"/>
    <w:rsid w:val="00E53FC9"/>
    <w:rsid w:val="00E57C9A"/>
    <w:rsid w:val="00E6039C"/>
    <w:rsid w:val="00E60A45"/>
    <w:rsid w:val="00E6112F"/>
    <w:rsid w:val="00E61A27"/>
    <w:rsid w:val="00E620AD"/>
    <w:rsid w:val="00E648F3"/>
    <w:rsid w:val="00E66EBF"/>
    <w:rsid w:val="00E67F87"/>
    <w:rsid w:val="00E70119"/>
    <w:rsid w:val="00E71295"/>
    <w:rsid w:val="00E72216"/>
    <w:rsid w:val="00E72FBC"/>
    <w:rsid w:val="00E76ED4"/>
    <w:rsid w:val="00E77DEB"/>
    <w:rsid w:val="00E80496"/>
    <w:rsid w:val="00E91AA4"/>
    <w:rsid w:val="00EA0466"/>
    <w:rsid w:val="00EA05BA"/>
    <w:rsid w:val="00EA13C2"/>
    <w:rsid w:val="00EA1486"/>
    <w:rsid w:val="00EA3186"/>
    <w:rsid w:val="00EA7E98"/>
    <w:rsid w:val="00EB1826"/>
    <w:rsid w:val="00EB2AC2"/>
    <w:rsid w:val="00EB7AC1"/>
    <w:rsid w:val="00EB7B09"/>
    <w:rsid w:val="00EC303A"/>
    <w:rsid w:val="00EC5EAD"/>
    <w:rsid w:val="00EC7402"/>
    <w:rsid w:val="00ED0491"/>
    <w:rsid w:val="00ED2C7B"/>
    <w:rsid w:val="00ED46EC"/>
    <w:rsid w:val="00ED7216"/>
    <w:rsid w:val="00EE0C73"/>
    <w:rsid w:val="00EE3CA4"/>
    <w:rsid w:val="00F02750"/>
    <w:rsid w:val="00F03718"/>
    <w:rsid w:val="00F064FD"/>
    <w:rsid w:val="00F07FF2"/>
    <w:rsid w:val="00F11761"/>
    <w:rsid w:val="00F123C7"/>
    <w:rsid w:val="00F126AD"/>
    <w:rsid w:val="00F141F1"/>
    <w:rsid w:val="00F2276F"/>
    <w:rsid w:val="00F25EFA"/>
    <w:rsid w:val="00F2641B"/>
    <w:rsid w:val="00F31082"/>
    <w:rsid w:val="00F32D9E"/>
    <w:rsid w:val="00F41738"/>
    <w:rsid w:val="00F479AC"/>
    <w:rsid w:val="00F50277"/>
    <w:rsid w:val="00F51D27"/>
    <w:rsid w:val="00F5295F"/>
    <w:rsid w:val="00F555B6"/>
    <w:rsid w:val="00F62297"/>
    <w:rsid w:val="00F625DC"/>
    <w:rsid w:val="00F64BCA"/>
    <w:rsid w:val="00F64E8D"/>
    <w:rsid w:val="00F70431"/>
    <w:rsid w:val="00F71D64"/>
    <w:rsid w:val="00F863A0"/>
    <w:rsid w:val="00F9553F"/>
    <w:rsid w:val="00FA1231"/>
    <w:rsid w:val="00FA41ED"/>
    <w:rsid w:val="00FB2736"/>
    <w:rsid w:val="00FB71F2"/>
    <w:rsid w:val="00FC0DEE"/>
    <w:rsid w:val="00FC1D82"/>
    <w:rsid w:val="00FC378C"/>
    <w:rsid w:val="00FC417C"/>
    <w:rsid w:val="00FD3414"/>
    <w:rsid w:val="00FD63B3"/>
    <w:rsid w:val="00FE7089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4F255A2C"/>
  <w15:docId w15:val="{4E36C97C-1095-4D25-ABC4-FC1E3A12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738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3738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738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93738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D93738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D93738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D93738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D93738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D93738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D93738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D93738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D93738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D9373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D93738"/>
    <w:rPr>
      <w:color w:val="auto"/>
      <w:u w:val="single" w:color="EEECE1" w:themeColor="background2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D9373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D93738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D93738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D93738"/>
  </w:style>
  <w:style w:type="character" w:styleId="Funotenzeichen">
    <w:name w:val="footnote reference"/>
    <w:basedOn w:val="Absatz-Standardschriftart"/>
    <w:uiPriority w:val="99"/>
    <w:unhideWhenUsed/>
    <w:rsid w:val="00D93738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D93738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D93738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D93738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D93738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Link">
    <w:name w:val="FollowedHyperlink"/>
    <w:basedOn w:val="Hyperlink"/>
    <w:uiPriority w:val="75"/>
    <w:rsid w:val="00D93738"/>
    <w:rPr>
      <w:color w:val="auto"/>
      <w:u w:val="single" w:color="EEECE1" w:themeColor="background2"/>
      <w:lang w:val="de-CH"/>
    </w:rPr>
  </w:style>
  <w:style w:type="paragraph" w:customStyle="1" w:styleId="Enclosures">
    <w:name w:val="Enclosures"/>
    <w:basedOn w:val="Standard"/>
    <w:rsid w:val="00F123C7"/>
    <w:pPr>
      <w:numPr>
        <w:numId w:val="24"/>
      </w:numPr>
      <w:ind w:left="284" w:hanging="284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0709A"/>
    <w:pPr>
      <w:numPr>
        <w:numId w:val="14"/>
      </w:numPr>
    </w:pPr>
  </w:style>
  <w:style w:type="paragraph" w:customStyle="1" w:styleId="ListWithLetters">
    <w:name w:val="ListWithLetters"/>
    <w:basedOn w:val="Standard"/>
    <w:rsid w:val="00AE1B37"/>
    <w:pPr>
      <w:numPr>
        <w:numId w:val="16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D93738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D9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D93738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D93738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D93738"/>
    <w:rPr>
      <w:vanish/>
      <w:color w:val="95B3D7" w:themeColor="accent1" w:themeTint="99"/>
      <w:lang w:val="de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customStyle="1" w:styleId="EinfAbs">
    <w:name w:val="[Einf. Abs.]"/>
    <w:basedOn w:val="Standard"/>
    <w:uiPriority w:val="99"/>
    <w:semiHidden/>
    <w:rsid w:val="00D937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FC1D82"/>
    <w:pP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D93738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D93738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D93738"/>
    <w:pPr>
      <w:numPr>
        <w:numId w:val="28"/>
      </w:numPr>
    </w:pPr>
  </w:style>
  <w:style w:type="paragraph" w:customStyle="1" w:styleId="Aufzhlung2">
    <w:name w:val="Aufzählung 2"/>
    <w:basedOn w:val="Aufzhlung1"/>
    <w:uiPriority w:val="2"/>
    <w:rsid w:val="00D93738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D93738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D93738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D93738"/>
    <w:pPr>
      <w:numPr>
        <w:numId w:val="31"/>
      </w:numPr>
    </w:pPr>
  </w:style>
  <w:style w:type="paragraph" w:styleId="Aufzhlungszeichen2">
    <w:name w:val="List Bullet 2"/>
    <w:basedOn w:val="Listenabsatz"/>
    <w:uiPriority w:val="99"/>
    <w:semiHidden/>
    <w:rsid w:val="00D93738"/>
    <w:pPr>
      <w:numPr>
        <w:ilvl w:val="1"/>
        <w:numId w:val="31"/>
      </w:numPr>
    </w:pPr>
  </w:style>
  <w:style w:type="paragraph" w:styleId="Aufzhlungszeichen3">
    <w:name w:val="List Bullet 3"/>
    <w:basedOn w:val="Listenabsatz"/>
    <w:uiPriority w:val="99"/>
    <w:semiHidden/>
    <w:rsid w:val="00D93738"/>
    <w:pPr>
      <w:numPr>
        <w:ilvl w:val="2"/>
        <w:numId w:val="31"/>
      </w:numPr>
    </w:pPr>
  </w:style>
  <w:style w:type="table" w:customStyle="1" w:styleId="BETabelle1">
    <w:name w:val="BE: Tabelle 1"/>
    <w:basedOn w:val="NormaleTabelle"/>
    <w:uiPriority w:val="99"/>
    <w:rsid w:val="00D93738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D93738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D93738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D93738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D93738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93738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3738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D93738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D93738"/>
    <w:pPr>
      <w:numPr>
        <w:numId w:val="40"/>
      </w:numPr>
    </w:pPr>
  </w:style>
  <w:style w:type="paragraph" w:styleId="Inhaltsverzeichnisberschrift">
    <w:name w:val="TOC Heading"/>
    <w:basedOn w:val="berschrift1"/>
    <w:next w:val="Standard"/>
    <w:uiPriority w:val="39"/>
    <w:semiHidden/>
    <w:rsid w:val="00D93738"/>
    <w:pPr>
      <w:spacing w:before="240"/>
      <w:outlineLvl w:val="9"/>
    </w:pPr>
    <w:rPr>
      <w:bCs/>
      <w:szCs w:val="32"/>
    </w:rPr>
  </w:style>
  <w:style w:type="paragraph" w:customStyle="1" w:styleId="Kontaktangaben">
    <w:name w:val="Kontaktangaben"/>
    <w:basedOn w:val="Standard"/>
    <w:semiHidden/>
    <w:rsid w:val="00D93738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D93738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Text85pt">
    <w:name w:val="Text 8.5 pt"/>
    <w:basedOn w:val="Standard"/>
    <w:qFormat/>
    <w:rsid w:val="00D93738"/>
    <w:pPr>
      <w:spacing w:line="215" w:lineRule="atLeast"/>
    </w:pPr>
    <w:rPr>
      <w:sz w:val="17"/>
    </w:rPr>
  </w:style>
  <w:style w:type="paragraph" w:customStyle="1" w:styleId="Kurzbrief">
    <w:name w:val="Kurzbrief"/>
    <w:basedOn w:val="Text85pt"/>
    <w:uiPriority w:val="99"/>
    <w:semiHidden/>
    <w:qFormat/>
    <w:rsid w:val="00D93738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D93738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93738"/>
    <w:rPr>
      <w:color w:val="605E5C"/>
      <w:shd w:val="clear" w:color="auto" w:fill="E1DFDD"/>
      <w:lang w:val="de-CH"/>
    </w:rPr>
  </w:style>
  <w:style w:type="paragraph" w:customStyle="1" w:styleId="Nummerierung1">
    <w:name w:val="Nummerierung 1"/>
    <w:basedOn w:val="Standard"/>
    <w:uiPriority w:val="3"/>
    <w:qFormat/>
    <w:rsid w:val="00D93738"/>
    <w:pPr>
      <w:numPr>
        <w:ilvl w:val="7"/>
        <w:numId w:val="40"/>
      </w:numPr>
    </w:pPr>
  </w:style>
  <w:style w:type="paragraph" w:customStyle="1" w:styleId="Nummerierung2">
    <w:name w:val="Nummerierung 2"/>
    <w:basedOn w:val="Nummerierung1"/>
    <w:uiPriority w:val="3"/>
    <w:qFormat/>
    <w:rsid w:val="00D93738"/>
    <w:pPr>
      <w:numPr>
        <w:ilvl w:val="8"/>
      </w:numPr>
    </w:pPr>
  </w:style>
  <w:style w:type="paragraph" w:customStyle="1" w:styleId="Seitenzahlen">
    <w:name w:val="Seitenzahlen"/>
    <w:basedOn w:val="Fuzeile"/>
    <w:uiPriority w:val="85"/>
    <w:semiHidden/>
    <w:rsid w:val="00D93738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93738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D93738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D93738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D93738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93738"/>
    <w:rPr>
      <w:rFonts w:ascii="Arial" w:eastAsia="Arial" w:hAnsi="Arial" w:cs="Arial"/>
      <w:bCs/>
      <w:sz w:val="21"/>
      <w:szCs w:val="21"/>
      <w:lang w:val="de-CH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D93738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D93738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D93738"/>
    <w:pPr>
      <w:numPr>
        <w:numId w:val="3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D93738"/>
    <w:pPr>
      <w:numPr>
        <w:ilvl w:val="1"/>
        <w:numId w:val="36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D93738"/>
    <w:pPr>
      <w:numPr>
        <w:ilvl w:val="1"/>
        <w:numId w:val="40"/>
      </w:numPr>
      <w:spacing w:before="54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D93738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D93738"/>
    <w:pPr>
      <w:numPr>
        <w:ilvl w:val="2"/>
        <w:numId w:val="40"/>
      </w:numPr>
      <w:tabs>
        <w:tab w:val="left" w:pos="851"/>
      </w:tabs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D93738"/>
    <w:pPr>
      <w:numPr>
        <w:ilvl w:val="3"/>
        <w:numId w:val="40"/>
      </w:numPr>
      <w:tabs>
        <w:tab w:val="left" w:pos="1134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93738"/>
    <w:pPr>
      <w:numPr>
        <w:ilvl w:val="4"/>
        <w:numId w:val="40"/>
      </w:numPr>
      <w:tabs>
        <w:tab w:val="left" w:pos="1148"/>
      </w:tabs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D93738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93738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93738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93738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D93738"/>
    <w:rPr>
      <w:rFonts w:asciiTheme="minorHAnsi" w:eastAsiaTheme="minorEastAsia" w:hAnsiTheme="minorHAnsi" w:cs="System"/>
      <w:bCs/>
      <w:color w:val="EEECE1" w:themeColor="background2"/>
      <w:spacing w:val="2"/>
      <w:sz w:val="44"/>
      <w:szCs w:val="44"/>
      <w:lang w:val="de-CH"/>
    </w:rPr>
  </w:style>
  <w:style w:type="paragraph" w:customStyle="1" w:styleId="Vorlagenbezeichnung">
    <w:name w:val="Vorlagenbezeichnung"/>
    <w:basedOn w:val="Fuzeile"/>
    <w:qFormat/>
    <w:rsid w:val="00480FDE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control" Target="activeX/activeX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6.wmf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47CAC864DA4BE39ECC8956F2191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AC85B5-4A89-413D-9F79-ED1A4DEB1718}"/>
      </w:docPartPr>
      <w:docPartBody>
        <w:p w:rsidR="00473311" w:rsidRDefault="00473311">
          <w:pPr>
            <w:pStyle w:val="E047CAC864DA4BE39ECC8956F2191ED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18EDC20D1164C1586721E2DEB0B5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27993-3561-4059-97E4-3C35A330B37E}"/>
      </w:docPartPr>
      <w:docPartBody>
        <w:p w:rsidR="00473311" w:rsidRDefault="00D22551" w:rsidP="00D22551">
          <w:pPr>
            <w:pStyle w:val="718EDC20D1164C1586721E2DEB0B5A7C9"/>
          </w:pPr>
          <w:r w:rsidRPr="00183344">
            <w:rPr>
              <w:rFonts w:cstheme="minorHAnsi"/>
            </w:rPr>
            <w:t>​</w:t>
          </w:r>
        </w:p>
      </w:docPartBody>
    </w:docPart>
    <w:docPart>
      <w:docPartPr>
        <w:name w:val="CC750FF6C8534B7EA934E27A31D12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5B64A-9EB1-4B6E-9B0C-3C5E33CC0E67}"/>
      </w:docPartPr>
      <w:docPartBody>
        <w:p w:rsidR="00473311" w:rsidRDefault="00D22551" w:rsidP="00D22551">
          <w:pPr>
            <w:pStyle w:val="CC750FF6C8534B7EA934E27A31D12B029"/>
          </w:pPr>
          <w:r w:rsidRPr="00183344">
            <w:rPr>
              <w:rStyle w:val="Platzhaltertext"/>
            </w:rPr>
            <w:t xml:space="preserve"> </w:t>
          </w:r>
        </w:p>
      </w:docPartBody>
    </w:docPart>
    <w:docPart>
      <w:docPartPr>
        <w:name w:val="E509E365C5624560A993EE4019F94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EFF10-F231-457E-93BA-3C681042FB99}"/>
      </w:docPartPr>
      <w:docPartBody>
        <w:p w:rsidR="00473311" w:rsidRDefault="00D22551" w:rsidP="00D22551">
          <w:pPr>
            <w:pStyle w:val="E509E365C5624560A993EE4019F9466D9"/>
          </w:pPr>
          <w:r w:rsidRPr="00183344">
            <w:rPr>
              <w:rStyle w:val="Platzhaltertext"/>
            </w:rPr>
            <w:t xml:space="preserve"> </w:t>
          </w:r>
        </w:p>
      </w:docPartBody>
    </w:docPart>
    <w:docPart>
      <w:docPartPr>
        <w:name w:val="69C54F058EA8497C8448939AA50DD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1AA84-25F2-4762-A0C2-903EB450FABA}"/>
      </w:docPartPr>
      <w:docPartBody>
        <w:p w:rsidR="00473311" w:rsidRDefault="00D22551">
          <w:pPr>
            <w:pStyle w:val="69C54F058EA8497C8448939AA50DDEB0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87487-9141-4E78-B603-CDFBAD95F898}"/>
      </w:docPartPr>
      <w:docPartBody>
        <w:p w:rsidR="00804F0B" w:rsidRDefault="001D2D2F">
          <w:r w:rsidRPr="00B25D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5DC81B7BBB4E10A3D00C4CB6881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36018-820A-42BC-B2A4-7C3ED0B170A1}"/>
      </w:docPartPr>
      <w:docPartBody>
        <w:p w:rsidR="00804F0B" w:rsidRDefault="00D22551" w:rsidP="00D22551">
          <w:pPr>
            <w:pStyle w:val="C95DC81B7BBB4E10A3D00C4CB68816A38"/>
          </w:pPr>
          <w:r w:rsidRPr="0018334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D14645A6204E42805EDCB354F53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30EAA-D87B-43E7-AA11-6319330133BD}"/>
      </w:docPartPr>
      <w:docPartBody>
        <w:p w:rsidR="00804F0B" w:rsidRDefault="00D22551" w:rsidP="00D22551">
          <w:pPr>
            <w:pStyle w:val="5BD14645A6204E42805EDCB354F53BF28"/>
          </w:pPr>
          <w:r w:rsidRPr="0018334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053ABE62AB452197BB3F0912AD9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CBB18-15B7-4A8D-A362-124C62A6DCE4}"/>
      </w:docPartPr>
      <w:docPartBody>
        <w:p w:rsidR="00804F0B" w:rsidRDefault="00D22551" w:rsidP="00D22551">
          <w:pPr>
            <w:pStyle w:val="68053ABE62AB452197BB3F0912AD9B258"/>
          </w:pPr>
          <w:r w:rsidRPr="0018334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46C5F317C24DD0BB641E3FE4AAD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6FB0E-024B-4AB1-B9AD-DB66730665C4}"/>
      </w:docPartPr>
      <w:docPartBody>
        <w:p w:rsidR="00804F0B" w:rsidRDefault="00D22551" w:rsidP="00D22551">
          <w:pPr>
            <w:pStyle w:val="EA46C5F317C24DD0BB641E3FE4AADE0E8"/>
          </w:pPr>
          <w:r w:rsidRPr="0018334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FB7051DBA248D2A5AD05DEFB771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F6D7B-3259-4CC1-8249-7C653410487E}"/>
      </w:docPartPr>
      <w:docPartBody>
        <w:p w:rsidR="00804F0B" w:rsidRDefault="00D22551" w:rsidP="00D22551">
          <w:pPr>
            <w:pStyle w:val="4DFB7051DBA248D2A5AD05DEFB771E878"/>
          </w:pPr>
          <w:r w:rsidRPr="0018334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87F728A0544A13AD882915CC388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5E9FD-DD63-4BD4-BF07-983A189D88E5}"/>
      </w:docPartPr>
      <w:docPartBody>
        <w:p w:rsidR="00804F0B" w:rsidRDefault="00D22551" w:rsidP="00D22551">
          <w:pPr>
            <w:pStyle w:val="4087F728A0544A13AD882915CC3884818"/>
          </w:pPr>
          <w:r w:rsidRPr="0018334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DCE61EB8344935B6689FB2C319C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19324-6AE1-4338-B2F5-592D61033099}"/>
      </w:docPartPr>
      <w:docPartBody>
        <w:p w:rsidR="00804F0B" w:rsidRDefault="00D22551" w:rsidP="00D22551">
          <w:pPr>
            <w:pStyle w:val="A3DCE61EB8344935B6689FB2C319CDB88"/>
          </w:pPr>
          <w:r w:rsidRPr="0018334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4EEDEF6B64C79A841223568A19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F889C-56F3-478C-87B6-83EC1196E912}"/>
      </w:docPartPr>
      <w:docPartBody>
        <w:p w:rsidR="00AA51D0" w:rsidRDefault="00D22551" w:rsidP="00D22551">
          <w:pPr>
            <w:pStyle w:val="DEF4EEDEF6B64C79A841223568A19E8F3"/>
          </w:pPr>
          <w:r w:rsidRPr="00B25D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0A7EF12F5847108893708D51D36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F60CA-A2BE-43C3-B411-86A2FA99FEF7}"/>
      </w:docPartPr>
      <w:docPartBody>
        <w:p w:rsidR="00AA51D0" w:rsidRDefault="00D22551" w:rsidP="00D22551">
          <w:pPr>
            <w:pStyle w:val="160A7EF12F5847108893708D51D3645F3"/>
          </w:pPr>
          <w:r w:rsidRPr="00B25D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B0DBF8AF164BFCA03A256DA3219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59D0B-1BD4-48B0-B06C-AAD44531D546}"/>
      </w:docPartPr>
      <w:docPartBody>
        <w:p w:rsidR="00AA51D0" w:rsidRDefault="00D22551" w:rsidP="00D22551">
          <w:pPr>
            <w:pStyle w:val="EBB0DBF8AF164BFCA03A256DA32196FD3"/>
          </w:pPr>
          <w:r w:rsidRPr="00B25DD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11"/>
    <w:rsid w:val="001D2D2F"/>
    <w:rsid w:val="00473311"/>
    <w:rsid w:val="00804F0B"/>
    <w:rsid w:val="00AA51D0"/>
    <w:rsid w:val="00D2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2551"/>
    <w:rPr>
      <w:vanish/>
      <w:color w:val="9CC2E5" w:themeColor="accent1" w:themeTint="99"/>
      <w:lang w:val="de-CH"/>
    </w:rPr>
  </w:style>
  <w:style w:type="paragraph" w:customStyle="1" w:styleId="E6B36170FA1F43A38D8176E4E54F4A0E">
    <w:name w:val="E6B36170FA1F43A38D8176E4E54F4A0E"/>
  </w:style>
  <w:style w:type="paragraph" w:customStyle="1" w:styleId="E047CAC864DA4BE39ECC8956F2191EDA">
    <w:name w:val="E047CAC864DA4BE39ECC8956F2191EDA"/>
  </w:style>
  <w:style w:type="paragraph" w:customStyle="1" w:styleId="718EDC20D1164C1586721E2DEB0B5A7C">
    <w:name w:val="718EDC20D1164C1586721E2DEB0B5A7C"/>
  </w:style>
  <w:style w:type="paragraph" w:customStyle="1" w:styleId="CC750FF6C8534B7EA934E27A31D12B02">
    <w:name w:val="CC750FF6C8534B7EA934E27A31D12B02"/>
  </w:style>
  <w:style w:type="paragraph" w:customStyle="1" w:styleId="14738E5BCC2A4EF7B8EA29AADD225129">
    <w:name w:val="14738E5BCC2A4EF7B8EA29AADD225129"/>
  </w:style>
  <w:style w:type="paragraph" w:customStyle="1" w:styleId="EA86549EFBD8454C8426EBB2E458C376">
    <w:name w:val="EA86549EFBD8454C8426EBB2E458C376"/>
  </w:style>
  <w:style w:type="paragraph" w:customStyle="1" w:styleId="FBBFA25061D04EAFBDE6EC0936981FA6">
    <w:name w:val="FBBFA25061D04EAFBDE6EC0936981FA6"/>
  </w:style>
  <w:style w:type="paragraph" w:customStyle="1" w:styleId="A4969B1B03E849A987A367651FA11446">
    <w:name w:val="A4969B1B03E849A987A367651FA11446"/>
  </w:style>
  <w:style w:type="paragraph" w:customStyle="1" w:styleId="35B97E53A06C42DD8AE2BA856ADB7BBA">
    <w:name w:val="35B97E53A06C42DD8AE2BA856ADB7BBA"/>
  </w:style>
  <w:style w:type="paragraph" w:customStyle="1" w:styleId="05B6D2FA43934591A3B6887DCD60EBB8">
    <w:name w:val="05B6D2FA43934591A3B6887DCD60EBB8"/>
  </w:style>
  <w:style w:type="paragraph" w:customStyle="1" w:styleId="4064F3C6D5F14C97813DA567E4E35B62">
    <w:name w:val="4064F3C6D5F14C97813DA567E4E35B62"/>
  </w:style>
  <w:style w:type="paragraph" w:customStyle="1" w:styleId="5DADF79946154F92AF87D30B0C95319D">
    <w:name w:val="5DADF79946154F92AF87D30B0C95319D"/>
  </w:style>
  <w:style w:type="paragraph" w:customStyle="1" w:styleId="ED785E5A07DC40B69BC87BA4657E919F">
    <w:name w:val="ED785E5A07DC40B69BC87BA4657E919F"/>
  </w:style>
  <w:style w:type="paragraph" w:customStyle="1" w:styleId="BC4BA19BDB444F97A7EBA63BC3077FD9">
    <w:name w:val="BC4BA19BDB444F97A7EBA63BC3077FD9"/>
  </w:style>
  <w:style w:type="paragraph" w:customStyle="1" w:styleId="F00BC4144610406BBD4DD2ECBD503164">
    <w:name w:val="F00BC4144610406BBD4DD2ECBD503164"/>
  </w:style>
  <w:style w:type="paragraph" w:customStyle="1" w:styleId="E509E365C5624560A993EE4019F9466D">
    <w:name w:val="E509E365C5624560A993EE4019F9466D"/>
  </w:style>
  <w:style w:type="paragraph" w:customStyle="1" w:styleId="83793223E0994BE2B196B02F5DA98259">
    <w:name w:val="83793223E0994BE2B196B02F5DA98259"/>
  </w:style>
  <w:style w:type="paragraph" w:customStyle="1" w:styleId="84BD626FE60444AC9FFCEF7E48E3E51A">
    <w:name w:val="84BD626FE60444AC9FFCEF7E48E3E51A"/>
  </w:style>
  <w:style w:type="paragraph" w:customStyle="1" w:styleId="69C54F058EA8497C8448939AA50DDEB0">
    <w:name w:val="69C54F058EA8497C8448939AA50DDEB0"/>
  </w:style>
  <w:style w:type="paragraph" w:customStyle="1" w:styleId="718EDC20D1164C1586721E2DEB0B5A7C1">
    <w:name w:val="718EDC20D1164C1586721E2DEB0B5A7C1"/>
    <w:rsid w:val="001D2D2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C750FF6C8534B7EA934E27A31D12B021">
    <w:name w:val="CC750FF6C8534B7EA934E27A31D12B021"/>
    <w:rsid w:val="001D2D2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95DC81B7BBB4E10A3D00C4CB68816A3">
    <w:name w:val="C95DC81B7BBB4E10A3D00C4CB68816A3"/>
    <w:rsid w:val="001D2D2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D14645A6204E42805EDCB354F53BF2">
    <w:name w:val="5BD14645A6204E42805EDCB354F53BF2"/>
    <w:rsid w:val="001D2D2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053ABE62AB452197BB3F0912AD9B25">
    <w:name w:val="68053ABE62AB452197BB3F0912AD9B25"/>
    <w:rsid w:val="001D2D2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46C5F317C24DD0BB641E3FE4AADE0E">
    <w:name w:val="EA46C5F317C24DD0BB641E3FE4AADE0E"/>
    <w:rsid w:val="001D2D2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FB7051DBA248D2A5AD05DEFB771E87">
    <w:name w:val="4DFB7051DBA248D2A5AD05DEFB771E87"/>
    <w:rsid w:val="001D2D2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87F728A0544A13AD882915CC388481">
    <w:name w:val="4087F728A0544A13AD882915CC388481"/>
    <w:rsid w:val="001D2D2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DCE61EB8344935B6689FB2C319CDB8">
    <w:name w:val="A3DCE61EB8344935B6689FB2C319CDB8"/>
    <w:rsid w:val="001D2D2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09E365C5624560A993EE4019F9466D1">
    <w:name w:val="E509E365C5624560A993EE4019F9466D1"/>
    <w:rsid w:val="001D2D2F"/>
    <w:pPr>
      <w:tabs>
        <w:tab w:val="left" w:pos="2268"/>
        <w:tab w:val="left" w:pos="5670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718EDC20D1164C1586721E2DEB0B5A7C2">
    <w:name w:val="718EDC20D1164C1586721E2DEB0B5A7C2"/>
    <w:rsid w:val="00804F0B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C750FF6C8534B7EA934E27A31D12B022">
    <w:name w:val="CC750FF6C8534B7EA934E27A31D12B022"/>
    <w:rsid w:val="00804F0B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95DC81B7BBB4E10A3D00C4CB68816A31">
    <w:name w:val="C95DC81B7BBB4E10A3D00C4CB68816A31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D14645A6204E42805EDCB354F53BF21">
    <w:name w:val="5BD14645A6204E42805EDCB354F53BF21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053ABE62AB452197BB3F0912AD9B251">
    <w:name w:val="68053ABE62AB452197BB3F0912AD9B251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46C5F317C24DD0BB641E3FE4AADE0E1">
    <w:name w:val="EA46C5F317C24DD0BB641E3FE4AADE0E1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FB7051DBA248D2A5AD05DEFB771E871">
    <w:name w:val="4DFB7051DBA248D2A5AD05DEFB771E871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87F728A0544A13AD882915CC3884811">
    <w:name w:val="4087F728A0544A13AD882915CC3884811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DCE61EB8344935B6689FB2C319CDB81">
    <w:name w:val="A3DCE61EB8344935B6689FB2C319CDB81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09E365C5624560A993EE4019F9466D2">
    <w:name w:val="E509E365C5624560A993EE4019F9466D2"/>
    <w:rsid w:val="00804F0B"/>
    <w:pPr>
      <w:tabs>
        <w:tab w:val="left" w:pos="2268"/>
        <w:tab w:val="left" w:pos="5670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718EDC20D1164C1586721E2DEB0B5A7C3">
    <w:name w:val="718EDC20D1164C1586721E2DEB0B5A7C3"/>
    <w:rsid w:val="00804F0B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C750FF6C8534B7EA934E27A31D12B023">
    <w:name w:val="CC750FF6C8534B7EA934E27A31D12B023"/>
    <w:rsid w:val="00804F0B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95DC81B7BBB4E10A3D00C4CB68816A32">
    <w:name w:val="C95DC81B7BBB4E10A3D00C4CB68816A32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D14645A6204E42805EDCB354F53BF22">
    <w:name w:val="5BD14645A6204E42805EDCB354F53BF22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053ABE62AB452197BB3F0912AD9B252">
    <w:name w:val="68053ABE62AB452197BB3F0912AD9B252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46C5F317C24DD0BB641E3FE4AADE0E2">
    <w:name w:val="EA46C5F317C24DD0BB641E3FE4AADE0E2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FB7051DBA248D2A5AD05DEFB771E872">
    <w:name w:val="4DFB7051DBA248D2A5AD05DEFB771E872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87F728A0544A13AD882915CC3884812">
    <w:name w:val="4087F728A0544A13AD882915CC3884812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DCE61EB8344935B6689FB2C319CDB82">
    <w:name w:val="A3DCE61EB8344935B6689FB2C319CDB82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09E365C5624560A993EE4019F9466D3">
    <w:name w:val="E509E365C5624560A993EE4019F9466D3"/>
    <w:rsid w:val="00804F0B"/>
    <w:pPr>
      <w:tabs>
        <w:tab w:val="left" w:pos="2268"/>
        <w:tab w:val="left" w:pos="5670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718EDC20D1164C1586721E2DEB0B5A7C4">
    <w:name w:val="718EDC20D1164C1586721E2DEB0B5A7C4"/>
    <w:rsid w:val="00804F0B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C750FF6C8534B7EA934E27A31D12B024">
    <w:name w:val="CC750FF6C8534B7EA934E27A31D12B024"/>
    <w:rsid w:val="00804F0B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95DC81B7BBB4E10A3D00C4CB68816A33">
    <w:name w:val="C95DC81B7BBB4E10A3D00C4CB68816A33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D14645A6204E42805EDCB354F53BF23">
    <w:name w:val="5BD14645A6204E42805EDCB354F53BF23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053ABE62AB452197BB3F0912AD9B253">
    <w:name w:val="68053ABE62AB452197BB3F0912AD9B253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46C5F317C24DD0BB641E3FE4AADE0E3">
    <w:name w:val="EA46C5F317C24DD0BB641E3FE4AADE0E3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FB7051DBA248D2A5AD05DEFB771E873">
    <w:name w:val="4DFB7051DBA248D2A5AD05DEFB771E873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87F728A0544A13AD882915CC3884813">
    <w:name w:val="4087F728A0544A13AD882915CC3884813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DCE61EB8344935B6689FB2C319CDB83">
    <w:name w:val="A3DCE61EB8344935B6689FB2C319CDB83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09E365C5624560A993EE4019F9466D4">
    <w:name w:val="E509E365C5624560A993EE4019F9466D4"/>
    <w:rsid w:val="00804F0B"/>
    <w:pPr>
      <w:tabs>
        <w:tab w:val="left" w:pos="2268"/>
        <w:tab w:val="left" w:pos="5670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718EDC20D1164C1586721E2DEB0B5A7C5">
    <w:name w:val="718EDC20D1164C1586721E2DEB0B5A7C5"/>
    <w:rsid w:val="00804F0B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C750FF6C8534B7EA934E27A31D12B025">
    <w:name w:val="CC750FF6C8534B7EA934E27A31D12B025"/>
    <w:rsid w:val="00804F0B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95DC81B7BBB4E10A3D00C4CB68816A34">
    <w:name w:val="C95DC81B7BBB4E10A3D00C4CB68816A34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D14645A6204E42805EDCB354F53BF24">
    <w:name w:val="5BD14645A6204E42805EDCB354F53BF24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053ABE62AB452197BB3F0912AD9B254">
    <w:name w:val="68053ABE62AB452197BB3F0912AD9B254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46C5F317C24DD0BB641E3FE4AADE0E4">
    <w:name w:val="EA46C5F317C24DD0BB641E3FE4AADE0E4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FB7051DBA248D2A5AD05DEFB771E874">
    <w:name w:val="4DFB7051DBA248D2A5AD05DEFB771E874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87F728A0544A13AD882915CC3884814">
    <w:name w:val="4087F728A0544A13AD882915CC3884814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DCE61EB8344935B6689FB2C319CDB84">
    <w:name w:val="A3DCE61EB8344935B6689FB2C319CDB84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09E365C5624560A993EE4019F9466D5">
    <w:name w:val="E509E365C5624560A993EE4019F9466D5"/>
    <w:rsid w:val="00804F0B"/>
    <w:pPr>
      <w:tabs>
        <w:tab w:val="left" w:pos="2268"/>
        <w:tab w:val="left" w:pos="5670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718EDC20D1164C1586721E2DEB0B5A7C6">
    <w:name w:val="718EDC20D1164C1586721E2DEB0B5A7C6"/>
    <w:rsid w:val="00804F0B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C750FF6C8534B7EA934E27A31D12B026">
    <w:name w:val="CC750FF6C8534B7EA934E27A31D12B026"/>
    <w:rsid w:val="00804F0B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95DC81B7BBB4E10A3D00C4CB68816A35">
    <w:name w:val="C95DC81B7BBB4E10A3D00C4CB68816A35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D14645A6204E42805EDCB354F53BF25">
    <w:name w:val="5BD14645A6204E42805EDCB354F53BF25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053ABE62AB452197BB3F0912AD9B255">
    <w:name w:val="68053ABE62AB452197BB3F0912AD9B255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46C5F317C24DD0BB641E3FE4AADE0E5">
    <w:name w:val="EA46C5F317C24DD0BB641E3FE4AADE0E5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FB7051DBA248D2A5AD05DEFB771E875">
    <w:name w:val="4DFB7051DBA248D2A5AD05DEFB771E875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87F728A0544A13AD882915CC3884815">
    <w:name w:val="4087F728A0544A13AD882915CC3884815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DCE61EB8344935B6689FB2C319CDB85">
    <w:name w:val="A3DCE61EB8344935B6689FB2C319CDB85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F4EEDEF6B64C79A841223568A19E8F">
    <w:name w:val="DEF4EEDEF6B64C79A841223568A19E8F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0A7EF12F5847108893708D51D3645F">
    <w:name w:val="160A7EF12F5847108893708D51D3645F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B0DBF8AF164BFCA03A256DA32196FD">
    <w:name w:val="EBB0DBF8AF164BFCA03A256DA32196FD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09E365C5624560A993EE4019F9466D6">
    <w:name w:val="E509E365C5624560A993EE4019F9466D6"/>
    <w:rsid w:val="00804F0B"/>
    <w:pPr>
      <w:tabs>
        <w:tab w:val="left" w:pos="2268"/>
        <w:tab w:val="left" w:pos="5670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718EDC20D1164C1586721E2DEB0B5A7C7">
    <w:name w:val="718EDC20D1164C1586721E2DEB0B5A7C7"/>
    <w:rsid w:val="00804F0B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C750FF6C8534B7EA934E27A31D12B027">
    <w:name w:val="CC750FF6C8534B7EA934E27A31D12B027"/>
    <w:rsid w:val="00804F0B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95DC81B7BBB4E10A3D00C4CB68816A36">
    <w:name w:val="C95DC81B7BBB4E10A3D00C4CB68816A36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D14645A6204E42805EDCB354F53BF26">
    <w:name w:val="5BD14645A6204E42805EDCB354F53BF26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053ABE62AB452197BB3F0912AD9B256">
    <w:name w:val="68053ABE62AB452197BB3F0912AD9B256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46C5F317C24DD0BB641E3FE4AADE0E6">
    <w:name w:val="EA46C5F317C24DD0BB641E3FE4AADE0E6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FB7051DBA248D2A5AD05DEFB771E876">
    <w:name w:val="4DFB7051DBA248D2A5AD05DEFB771E876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87F728A0544A13AD882915CC3884816">
    <w:name w:val="4087F728A0544A13AD882915CC3884816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DCE61EB8344935B6689FB2C319CDB86">
    <w:name w:val="A3DCE61EB8344935B6689FB2C319CDB86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F4EEDEF6B64C79A841223568A19E8F1">
    <w:name w:val="DEF4EEDEF6B64C79A841223568A19E8F1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0A7EF12F5847108893708D51D3645F1">
    <w:name w:val="160A7EF12F5847108893708D51D3645F1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B0DBF8AF164BFCA03A256DA32196FD1">
    <w:name w:val="EBB0DBF8AF164BFCA03A256DA32196FD1"/>
    <w:rsid w:val="00804F0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09E365C5624560A993EE4019F9466D7">
    <w:name w:val="E509E365C5624560A993EE4019F9466D7"/>
    <w:rsid w:val="00804F0B"/>
    <w:pPr>
      <w:tabs>
        <w:tab w:val="left" w:pos="2268"/>
        <w:tab w:val="left" w:pos="5670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718EDC20D1164C1586721E2DEB0B5A7C8">
    <w:name w:val="718EDC20D1164C1586721E2DEB0B5A7C8"/>
    <w:rsid w:val="00D2255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C750FF6C8534B7EA934E27A31D12B028">
    <w:name w:val="CC750FF6C8534B7EA934E27A31D12B028"/>
    <w:rsid w:val="00D2255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95DC81B7BBB4E10A3D00C4CB68816A37">
    <w:name w:val="C95DC81B7BBB4E10A3D00C4CB68816A37"/>
    <w:rsid w:val="00D2255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D14645A6204E42805EDCB354F53BF27">
    <w:name w:val="5BD14645A6204E42805EDCB354F53BF27"/>
    <w:rsid w:val="00D2255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053ABE62AB452197BB3F0912AD9B257">
    <w:name w:val="68053ABE62AB452197BB3F0912AD9B257"/>
    <w:rsid w:val="00D2255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46C5F317C24DD0BB641E3FE4AADE0E7">
    <w:name w:val="EA46C5F317C24DD0BB641E3FE4AADE0E7"/>
    <w:rsid w:val="00D2255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FB7051DBA248D2A5AD05DEFB771E877">
    <w:name w:val="4DFB7051DBA248D2A5AD05DEFB771E877"/>
    <w:rsid w:val="00D2255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87F728A0544A13AD882915CC3884817">
    <w:name w:val="4087F728A0544A13AD882915CC3884817"/>
    <w:rsid w:val="00D2255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DCE61EB8344935B6689FB2C319CDB87">
    <w:name w:val="A3DCE61EB8344935B6689FB2C319CDB87"/>
    <w:rsid w:val="00D2255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F4EEDEF6B64C79A841223568A19E8F2">
    <w:name w:val="DEF4EEDEF6B64C79A841223568A19E8F2"/>
    <w:rsid w:val="00D2255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0A7EF12F5847108893708D51D3645F2">
    <w:name w:val="160A7EF12F5847108893708D51D3645F2"/>
    <w:rsid w:val="00D2255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B0DBF8AF164BFCA03A256DA32196FD2">
    <w:name w:val="EBB0DBF8AF164BFCA03A256DA32196FD2"/>
    <w:rsid w:val="00D2255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09E365C5624560A993EE4019F9466D8">
    <w:name w:val="E509E365C5624560A993EE4019F9466D8"/>
    <w:rsid w:val="00D22551"/>
    <w:pPr>
      <w:tabs>
        <w:tab w:val="left" w:pos="2268"/>
        <w:tab w:val="left" w:pos="5670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718EDC20D1164C1586721E2DEB0B5A7C9">
    <w:name w:val="718EDC20D1164C1586721E2DEB0B5A7C9"/>
    <w:rsid w:val="00D2255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C750FF6C8534B7EA934E27A31D12B029">
    <w:name w:val="CC750FF6C8534B7EA934E27A31D12B029"/>
    <w:rsid w:val="00D2255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95DC81B7BBB4E10A3D00C4CB68816A38">
    <w:name w:val="C95DC81B7BBB4E10A3D00C4CB68816A38"/>
    <w:rsid w:val="00D2255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D14645A6204E42805EDCB354F53BF28">
    <w:name w:val="5BD14645A6204E42805EDCB354F53BF28"/>
    <w:rsid w:val="00D2255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053ABE62AB452197BB3F0912AD9B258">
    <w:name w:val="68053ABE62AB452197BB3F0912AD9B258"/>
    <w:rsid w:val="00D2255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46C5F317C24DD0BB641E3FE4AADE0E8">
    <w:name w:val="EA46C5F317C24DD0BB641E3FE4AADE0E8"/>
    <w:rsid w:val="00D2255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FB7051DBA248D2A5AD05DEFB771E878">
    <w:name w:val="4DFB7051DBA248D2A5AD05DEFB771E878"/>
    <w:rsid w:val="00D2255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87F728A0544A13AD882915CC3884818">
    <w:name w:val="4087F728A0544A13AD882915CC3884818"/>
    <w:rsid w:val="00D2255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DCE61EB8344935B6689FB2C319CDB88">
    <w:name w:val="A3DCE61EB8344935B6689FB2C319CDB88"/>
    <w:rsid w:val="00D2255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F4EEDEF6B64C79A841223568A19E8F3">
    <w:name w:val="DEF4EEDEF6B64C79A841223568A19E8F3"/>
    <w:rsid w:val="00D2255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0A7EF12F5847108893708D51D3645F3">
    <w:name w:val="160A7EF12F5847108893708D51D3645F3"/>
    <w:rsid w:val="00D2255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B0DBF8AF164BFCA03A256DA32196FD3">
    <w:name w:val="EBB0DBF8AF164BFCA03A256DA32196FD3"/>
    <w:rsid w:val="00D2255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09E365C5624560A993EE4019F9466D9">
    <w:name w:val="E509E365C5624560A993EE4019F9466D9"/>
    <w:rsid w:val="00D22551"/>
    <w:pPr>
      <w:tabs>
        <w:tab w:val="left" w:pos="2268"/>
        <w:tab w:val="left" w:pos="5670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Formulas">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</officeatwork>
</file>

<file path=customXml/item3.xml><?xml version="1.0" encoding="utf-8"?>
<officeatwork xmlns="http://schemas.officeatwork.com/CustomXMLPart">
  <SenderBlock>Bildungs- und Kulturdirektion
Amt für Kindergarten, Volksschule und Beratung
Sulgeneckstrasse 70
3005 Bern1 31 633 84 51
akvb.bkd@be.ch
www.bkd.be.ch
 </SenderBlock>
  <Signature1/>
  <Signature2/>
  <Introduction>Sehr geehrte Damen und Herren</Introduction>
  <Closing>Freundliche Grüsse</Closing>
  <DeliveryOption/>
  <Organisation/>
  <PlaceAndDate>18. Februar 2020</PlaceAndDate>
  <Footer/>
  <AddressSingleLine>Bildungs- und Kulturdirektion, Sulgeneckstrasse 70, 3005 Bern</AddressSingleLine>
  <tab>	</tab>
  <Page>Seiten</Page>
  <Author/>
  <Closing2/>
  <Reference_Label>Unsere Referenz: </Reference_Label>
  <Reference/>
  <AbsenderFettL/>
  <AbsenderFettR/>
  <DLaufnummer/>
  <YourReference/>
  <YourReference_Label>Ihre Referenz: </YourReference_Label>
  <RecipientAddress/>
  <Classification/>
  <GLaufnummer/>
</officeatwork>
</file>

<file path=customXml/item4.xml><?xml version="1.0" encoding="utf-8"?>
<officeatwork xmlns="http://schemas.officeatwork.com/Document">eNp7v3u/jUt+cmlual6JnU1wfk5pSWZ+nmeKnY0+MscnMS+9NDE91c7IwNTURh/OtQnLTC0HqoVQAUCh4NSc1GSgUfooHLgVAFOAKK8=</officeatwork>
</file>

<file path=customXml/item5.xml><?xml version="1.0" encoding="utf-8"?>
<officeatwork xmlns="http://schemas.officeatwork.com/MasterProperties">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EBCF6ECD-3227-40E8-84D8-45ED4BE83047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F2D54851-484C-487C-807B-3407FA17723D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777BA775-DEAD-49DC-9F97-98F6A7B0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[Betreff]</vt:lpstr>
      <vt:lpstr>DocumentType</vt:lpstr>
    </vt:vector>
  </TitlesOfParts>
  <Manager/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[Betreff]</dc:title>
  <dc:subject>[Betreff]</dc:subject>
  <dc:creator>Rieder Barbara, ERZ-AKVB-SF</dc:creator>
  <cp:keywords/>
  <dc:description/>
  <cp:lastModifiedBy>Dürst Ueli, BKD-AKVB-FBS</cp:lastModifiedBy>
  <cp:revision>30</cp:revision>
  <cp:lastPrinted>2007-07-31T16:59:00Z</cp:lastPrinted>
  <dcterms:created xsi:type="dcterms:W3CDTF">2020-02-18T11:50:00Z</dcterms:created>
  <dcterms:modified xsi:type="dcterms:W3CDTF">2020-09-02T13:53:00Z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Author.Name">
    <vt:lpwstr/>
  </property>
  <property fmtid="{D5CDD505-2E9C-101B-9397-08002B2CF9AE}" pid="7" name="Text">
    <vt:lpwstr>[Text]</vt:lpwstr>
  </property>
  <property fmtid="{D5CDD505-2E9C-101B-9397-08002B2CF9AE}" pid="8" name="CustomField.Enclosures">
    <vt:lpwstr/>
  </property>
  <property fmtid="{D5CDD505-2E9C-101B-9397-08002B2CF9AE}" pid="9" name="CustomField.CopyTo">
    <vt:lpwstr/>
  </property>
  <property fmtid="{D5CDD505-2E9C-101B-9397-08002B2CF9AE}" pid="10" name="Doc.CopyTo">
    <vt:lpwstr>Kopie an</vt:lpwstr>
  </property>
  <property fmtid="{D5CDD505-2E9C-101B-9397-08002B2CF9AE}" pid="11" name="CustomField.ShowDocumentName">
    <vt:lpwstr/>
  </property>
  <property fmtid="{D5CDD505-2E9C-101B-9397-08002B2CF9AE}" pid="12" name="oawInfo">
    <vt:lpwstr/>
  </property>
  <property fmtid="{D5CDD505-2E9C-101B-9397-08002B2CF9AE}" pid="13" name="oawDisplayName">
    <vt:lpwstr/>
  </property>
  <property fmtid="{D5CDD505-2E9C-101B-9397-08002B2CF9AE}" pid="14" name="oawID">
    <vt:lpwstr/>
  </property>
</Properties>
</file>