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B2" w:rsidRPr="000605B2" w:rsidRDefault="000605B2" w:rsidP="005942A3">
      <w:pPr>
        <w:pStyle w:val="1pt"/>
        <w:spacing w:line="20" w:lineRule="exact"/>
        <w:rPr>
          <w:sz w:val="24"/>
          <w:szCs w:val="24"/>
        </w:rPr>
        <w:sectPr w:rsidR="000605B2" w:rsidRPr="000605B2" w:rsidSect="00570C7B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7" w:right="567" w:bottom="851" w:left="1361" w:header="482" w:footer="454" w:gutter="0"/>
          <w:cols w:space="708"/>
          <w:titlePg/>
          <w:docGrid w:linePitch="360"/>
        </w:sectPr>
      </w:pPr>
    </w:p>
    <w:p w:rsidR="00570C7B" w:rsidRPr="007375D1" w:rsidRDefault="00CB6B69" w:rsidP="00570C7B">
      <w:pPr>
        <w:shd w:val="clear" w:color="auto" w:fill="D9D9D9"/>
        <w:outlineLvl w:val="0"/>
        <w:rPr>
          <w:rFonts w:cs="Arial"/>
          <w:b/>
          <w:sz w:val="28"/>
          <w:szCs w:val="28"/>
        </w:rPr>
      </w:pPr>
      <w:bookmarkStart w:id="0" w:name="Titel"/>
      <w:r>
        <w:rPr>
          <w:rFonts w:cs="Arial"/>
          <w:b/>
          <w:sz w:val="28"/>
          <w:szCs w:val="28"/>
        </w:rPr>
        <w:t>Meldeblatt 1</w:t>
      </w:r>
      <w:r w:rsidR="00570C7B" w:rsidRPr="007375D1">
        <w:rPr>
          <w:rFonts w:cs="Arial"/>
          <w:b/>
          <w:sz w:val="28"/>
          <w:szCs w:val="28"/>
        </w:rPr>
        <w:t xml:space="preserve"> </w:t>
      </w:r>
    </w:p>
    <w:p w:rsidR="00570C7B" w:rsidRPr="007375D1" w:rsidRDefault="00570C7B" w:rsidP="00570C7B">
      <w:pPr>
        <w:shd w:val="clear" w:color="auto" w:fill="D9D9D9"/>
        <w:outlineLvl w:val="0"/>
        <w:rPr>
          <w:rFonts w:cs="Arial"/>
          <w:b/>
          <w:sz w:val="28"/>
          <w:szCs w:val="28"/>
        </w:rPr>
      </w:pPr>
      <w:r w:rsidRPr="007375D1">
        <w:rPr>
          <w:rFonts w:cs="Arial"/>
          <w:b/>
          <w:sz w:val="28"/>
          <w:szCs w:val="28"/>
        </w:rPr>
        <w:t>zu Art.</w:t>
      </w:r>
      <w:r w:rsidR="009E32EE">
        <w:rPr>
          <w:rFonts w:cs="Arial"/>
          <w:b/>
          <w:sz w:val="28"/>
          <w:szCs w:val="28"/>
        </w:rPr>
        <w:t xml:space="preserve"> 28 VSG (Unterrichtsausschluss)</w:t>
      </w:r>
    </w:p>
    <w:p w:rsidR="00570C7B" w:rsidRPr="00995986" w:rsidRDefault="00570C7B" w:rsidP="00570C7B">
      <w:pPr>
        <w:rPr>
          <w:rFonts w:cs="Arial"/>
          <w:b/>
          <w:sz w:val="22"/>
        </w:rPr>
      </w:pPr>
    </w:p>
    <w:p w:rsidR="00570C7B" w:rsidRPr="000A5F57" w:rsidRDefault="00570C7B" w:rsidP="00570C7B">
      <w:pPr>
        <w:rPr>
          <w:rFonts w:cs="Arial"/>
        </w:rPr>
      </w:pPr>
      <w:r>
        <w:rPr>
          <w:rFonts w:cs="Arial"/>
        </w:rPr>
        <w:t>Gemäss Leitfaden</w:t>
      </w:r>
      <w:r w:rsidRPr="00995986">
        <w:rPr>
          <w:rFonts w:cs="Arial"/>
        </w:rPr>
        <w:t xml:space="preserve"> zum Unterrichtsausschluss </w:t>
      </w:r>
      <w:r>
        <w:rPr>
          <w:rFonts w:cs="Arial"/>
        </w:rPr>
        <w:t xml:space="preserve">nach </w:t>
      </w:r>
      <w:r w:rsidRPr="00AD03A7">
        <w:rPr>
          <w:rFonts w:cs="Arial"/>
        </w:rPr>
        <w:t>Art. 28 Abs. 5 des Volksschulgesetzes</w:t>
      </w:r>
      <w:r w:rsidRPr="00995986">
        <w:rPr>
          <w:rFonts w:cs="Arial"/>
        </w:rPr>
        <w:t xml:space="preserve"> hat die </w:t>
      </w:r>
      <w:r w:rsidR="009027EB">
        <w:rPr>
          <w:rFonts w:cs="Arial"/>
        </w:rPr>
        <w:br/>
      </w:r>
      <w:r w:rsidRPr="00995986">
        <w:rPr>
          <w:rFonts w:cs="Arial"/>
        </w:rPr>
        <w:t xml:space="preserve">zuständige Schulkommission das Regionale Schulinspektorat nach Verfügung eines </w:t>
      </w:r>
      <w:r>
        <w:rPr>
          <w:rFonts w:cs="Arial"/>
        </w:rPr>
        <w:t>A</w:t>
      </w:r>
      <w:r w:rsidRPr="00995986">
        <w:rPr>
          <w:rFonts w:cs="Arial"/>
        </w:rPr>
        <w:t>usschlusses zu informieren. Verwenden Sie dazu bitte das vorliegende Formular</w:t>
      </w:r>
      <w:r>
        <w:rPr>
          <w:rFonts w:cs="Arial"/>
        </w:rPr>
        <w:t xml:space="preserve"> (Meldeblatt 1) </w:t>
      </w:r>
      <w:r w:rsidRPr="00995986">
        <w:rPr>
          <w:rFonts w:cs="Arial"/>
        </w:rPr>
        <w:t xml:space="preserve">und senden Sie dieses </w:t>
      </w:r>
      <w:r w:rsidRPr="00995986">
        <w:rPr>
          <w:rFonts w:cs="Arial"/>
          <w:b/>
        </w:rPr>
        <w:t>innert fünf Tagen</w:t>
      </w:r>
      <w:r w:rsidRPr="00995986">
        <w:rPr>
          <w:rFonts w:cs="Arial"/>
        </w:rPr>
        <w:t xml:space="preserve"> an das Regionale Schulinspektorat</w:t>
      </w:r>
      <w:r>
        <w:rPr>
          <w:rFonts w:cs="Arial"/>
        </w:rPr>
        <w:t>.</w:t>
      </w:r>
    </w:p>
    <w:p w:rsidR="00570C7B" w:rsidRPr="000A5F57" w:rsidRDefault="00570C7B" w:rsidP="00570C7B">
      <w:pPr>
        <w:tabs>
          <w:tab w:val="left" w:pos="2269"/>
        </w:tabs>
        <w:rPr>
          <w:rFonts w:cs="Arial"/>
        </w:rPr>
      </w:pPr>
    </w:p>
    <w:p w:rsidR="00570C7B" w:rsidRPr="00995986" w:rsidRDefault="00570C7B" w:rsidP="00570C7B">
      <w:pPr>
        <w:tabs>
          <w:tab w:val="left" w:pos="4536"/>
          <w:tab w:val="left" w:pos="9356"/>
        </w:tabs>
        <w:rPr>
          <w:rFonts w:cs="Arial"/>
        </w:rPr>
      </w:pPr>
      <w:r w:rsidRPr="00995986">
        <w:rPr>
          <w:rFonts w:cs="Arial"/>
        </w:rPr>
        <w:t>Gemeinde:</w:t>
      </w:r>
      <w:r w:rsidRPr="00995986">
        <w:rPr>
          <w:rFonts w:cs="Arial"/>
        </w:rPr>
        <w:tab/>
      </w:r>
      <w:r w:rsidRPr="00C541C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541C7">
        <w:rPr>
          <w:rFonts w:cs="Arial"/>
          <w:u w:val="single"/>
        </w:rPr>
        <w:instrText xml:space="preserve"> FORMTEXT </w:instrText>
      </w:r>
      <w:r w:rsidRPr="00C541C7">
        <w:rPr>
          <w:rFonts w:cs="Arial"/>
          <w:u w:val="single"/>
        </w:rPr>
      </w:r>
      <w:r w:rsidRPr="00C541C7">
        <w:rPr>
          <w:rFonts w:cs="Arial"/>
          <w:u w:val="single"/>
        </w:rPr>
        <w:fldChar w:fldCharType="separate"/>
      </w:r>
      <w:r>
        <w:rPr>
          <w:rFonts w:cs="Arial"/>
          <w:u w:val="single"/>
        </w:rPr>
        <w:t> </w:t>
      </w:r>
      <w:r>
        <w:rPr>
          <w:rFonts w:cs="Arial"/>
          <w:u w:val="single"/>
        </w:rPr>
        <w:t> </w:t>
      </w:r>
      <w:r>
        <w:rPr>
          <w:rFonts w:cs="Arial"/>
          <w:u w:val="single"/>
        </w:rPr>
        <w:t> </w:t>
      </w:r>
      <w:r>
        <w:rPr>
          <w:rFonts w:cs="Arial"/>
          <w:u w:val="single"/>
        </w:rPr>
        <w:t> </w:t>
      </w:r>
      <w:r>
        <w:rPr>
          <w:rFonts w:cs="Arial"/>
          <w:u w:val="single"/>
        </w:rPr>
        <w:t> </w:t>
      </w:r>
      <w:r w:rsidRPr="00C541C7">
        <w:rPr>
          <w:rFonts w:cs="Arial"/>
          <w:u w:val="single"/>
        </w:rPr>
        <w:fldChar w:fldCharType="end"/>
      </w:r>
      <w:bookmarkEnd w:id="1"/>
      <w:r w:rsidRPr="00C541C7">
        <w:rPr>
          <w:rFonts w:cs="Arial"/>
          <w:u w:val="single"/>
        </w:rPr>
        <w:tab/>
      </w:r>
    </w:p>
    <w:p w:rsidR="00570C7B" w:rsidRPr="00995986" w:rsidRDefault="00570C7B" w:rsidP="00570C7B">
      <w:pPr>
        <w:tabs>
          <w:tab w:val="left" w:pos="4536"/>
          <w:tab w:val="left" w:leader="underscore" w:pos="9356"/>
        </w:tabs>
        <w:spacing w:line="300" w:lineRule="auto"/>
        <w:rPr>
          <w:rFonts w:cs="Arial"/>
        </w:rPr>
      </w:pPr>
    </w:p>
    <w:p w:rsidR="00570C7B" w:rsidRPr="00995986" w:rsidRDefault="00570C7B" w:rsidP="00570C7B">
      <w:pPr>
        <w:tabs>
          <w:tab w:val="left" w:pos="4536"/>
          <w:tab w:val="left" w:pos="9356"/>
        </w:tabs>
        <w:rPr>
          <w:rFonts w:cs="Arial"/>
        </w:rPr>
      </w:pPr>
      <w:r w:rsidRPr="00995986">
        <w:rPr>
          <w:rFonts w:cs="Arial"/>
        </w:rPr>
        <w:t>Schulkreis bzw. Schulhaus und Schulort:</w:t>
      </w:r>
      <w:r w:rsidRPr="00995986">
        <w:rPr>
          <w:rFonts w:cs="Arial"/>
        </w:rPr>
        <w:tab/>
      </w:r>
      <w:r w:rsidRPr="00C541C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41C7">
        <w:rPr>
          <w:rFonts w:cs="Arial"/>
          <w:u w:val="single"/>
        </w:rPr>
        <w:instrText xml:space="preserve"> FORMTEXT </w:instrText>
      </w:r>
      <w:r w:rsidRPr="00C541C7">
        <w:rPr>
          <w:rFonts w:cs="Arial"/>
          <w:u w:val="single"/>
        </w:rPr>
      </w:r>
      <w:r w:rsidRPr="00C541C7">
        <w:rPr>
          <w:rFonts w:cs="Arial"/>
          <w:u w:val="single"/>
        </w:rPr>
        <w:fldChar w:fldCharType="separate"/>
      </w:r>
      <w:r>
        <w:rPr>
          <w:rFonts w:cs="Arial"/>
          <w:u w:val="single"/>
        </w:rPr>
        <w:t> </w:t>
      </w:r>
      <w:r>
        <w:rPr>
          <w:rFonts w:cs="Arial"/>
          <w:u w:val="single"/>
        </w:rPr>
        <w:t> </w:t>
      </w:r>
      <w:r>
        <w:rPr>
          <w:rFonts w:cs="Arial"/>
          <w:u w:val="single"/>
        </w:rPr>
        <w:t> </w:t>
      </w:r>
      <w:r>
        <w:rPr>
          <w:rFonts w:cs="Arial"/>
          <w:u w:val="single"/>
        </w:rPr>
        <w:t> </w:t>
      </w:r>
      <w:r>
        <w:rPr>
          <w:rFonts w:cs="Arial"/>
          <w:u w:val="single"/>
        </w:rPr>
        <w:t> </w:t>
      </w:r>
      <w:r w:rsidRPr="00C541C7">
        <w:rPr>
          <w:rFonts w:cs="Arial"/>
          <w:u w:val="single"/>
        </w:rPr>
        <w:fldChar w:fldCharType="end"/>
      </w:r>
      <w:r w:rsidRPr="00C541C7">
        <w:rPr>
          <w:rFonts w:cs="Arial"/>
          <w:u w:val="single"/>
        </w:rPr>
        <w:tab/>
      </w:r>
    </w:p>
    <w:p w:rsidR="00570C7B" w:rsidRPr="00995986" w:rsidRDefault="00570C7B" w:rsidP="00570C7B">
      <w:pPr>
        <w:tabs>
          <w:tab w:val="left" w:pos="4634"/>
          <w:tab w:val="left" w:pos="6521"/>
          <w:tab w:val="left" w:pos="8647"/>
        </w:tabs>
        <w:spacing w:line="300" w:lineRule="auto"/>
        <w:rPr>
          <w:rFonts w:cs="Arial"/>
        </w:rPr>
      </w:pPr>
    </w:p>
    <w:p w:rsidR="00570C7B" w:rsidRPr="00995986" w:rsidRDefault="00570C7B" w:rsidP="00570C7B">
      <w:pPr>
        <w:tabs>
          <w:tab w:val="left" w:pos="4634"/>
          <w:tab w:val="left" w:pos="6521"/>
          <w:tab w:val="left" w:pos="8080"/>
        </w:tabs>
        <w:spacing w:after="40"/>
        <w:rPr>
          <w:rFonts w:cs="Arial"/>
        </w:rPr>
      </w:pPr>
      <w:r w:rsidRPr="00995986">
        <w:rPr>
          <w:rFonts w:cs="Arial"/>
        </w:rPr>
        <w:t>Schulstufe und Schultyp:</w:t>
      </w:r>
      <w:r w:rsidRPr="00995986">
        <w:rPr>
          <w:rFonts w:cs="Arial"/>
        </w:rPr>
        <w:tab/>
      </w:r>
      <w:r>
        <w:rPr>
          <w:rFonts w:cs="Arial"/>
        </w:rPr>
        <w:t>Besondere Klasse</w:t>
      </w:r>
      <w:r w:rsidRPr="00995986">
        <w:rPr>
          <w:rFonts w:cs="Arial"/>
        </w:rPr>
        <w:t>:</w:t>
      </w:r>
      <w:r w:rsidRPr="00995986">
        <w:rPr>
          <w:rFonts w:cs="Arial"/>
        </w:rPr>
        <w:tab/>
      </w:r>
      <w:sdt>
        <w:sdtPr>
          <w:rPr>
            <w:rFonts w:cs="Arial"/>
          </w:rPr>
          <w:id w:val="-61366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74A">
            <w:rPr>
              <w:rFonts w:ascii="MS Gothic" w:eastAsia="MS Gothic" w:hAnsi="MS Gothic" w:cs="Arial" w:hint="eastAsia"/>
            </w:rPr>
            <w:t>☐</w:t>
          </w:r>
        </w:sdtContent>
      </w:sdt>
    </w:p>
    <w:p w:rsidR="00570C7B" w:rsidRDefault="00570C7B" w:rsidP="00570C7B">
      <w:pPr>
        <w:tabs>
          <w:tab w:val="left" w:pos="4634"/>
          <w:tab w:val="left" w:pos="6521"/>
          <w:tab w:val="left" w:pos="8080"/>
          <w:tab w:val="left" w:pos="8364"/>
        </w:tabs>
        <w:spacing w:after="40"/>
        <w:rPr>
          <w:rFonts w:cs="Arial"/>
        </w:rPr>
      </w:pPr>
      <w:r w:rsidRPr="00995986">
        <w:rPr>
          <w:rFonts w:cs="Arial"/>
        </w:rPr>
        <w:tab/>
      </w:r>
      <w:r>
        <w:rPr>
          <w:rFonts w:cs="Arial"/>
        </w:rPr>
        <w:t>Kindergarten:</w:t>
      </w:r>
      <w:r>
        <w:rPr>
          <w:rFonts w:cs="Arial"/>
        </w:rPr>
        <w:tab/>
      </w:r>
      <w:sdt>
        <w:sdtPr>
          <w:rPr>
            <w:rFonts w:cs="Arial"/>
          </w:rPr>
          <w:id w:val="-192857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570C7B" w:rsidRPr="00995986" w:rsidRDefault="00570C7B" w:rsidP="00570C7B">
      <w:pPr>
        <w:tabs>
          <w:tab w:val="left" w:pos="4634"/>
          <w:tab w:val="left" w:pos="6521"/>
          <w:tab w:val="left" w:pos="8080"/>
          <w:tab w:val="left" w:pos="8364"/>
        </w:tabs>
        <w:spacing w:after="40"/>
        <w:rPr>
          <w:rFonts w:cs="Arial"/>
        </w:rPr>
      </w:pPr>
      <w:r>
        <w:rPr>
          <w:rFonts w:cs="Arial"/>
        </w:rPr>
        <w:tab/>
      </w:r>
      <w:r w:rsidRPr="00995986">
        <w:rPr>
          <w:rFonts w:cs="Arial"/>
        </w:rPr>
        <w:t>Primarstufe:</w:t>
      </w:r>
      <w:r w:rsidRPr="00995986">
        <w:rPr>
          <w:rFonts w:cs="Arial"/>
        </w:rPr>
        <w:tab/>
      </w:r>
      <w:sdt>
        <w:sdtPr>
          <w:rPr>
            <w:rFonts w:cs="Arial"/>
          </w:rPr>
          <w:id w:val="-148654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995986">
        <w:rPr>
          <w:rFonts w:cs="Arial"/>
        </w:rPr>
        <w:t xml:space="preserve"> 1. - </w:t>
      </w:r>
      <w:r>
        <w:rPr>
          <w:rFonts w:cs="Arial"/>
        </w:rPr>
        <w:t xml:space="preserve">4 </w:t>
      </w:r>
      <w:r w:rsidRPr="00995986">
        <w:rPr>
          <w:rFonts w:cs="Arial"/>
        </w:rPr>
        <w:t>.</w:t>
      </w:r>
      <w:r w:rsidRPr="00995986">
        <w:rPr>
          <w:rFonts w:cs="Arial"/>
        </w:rPr>
        <w:tab/>
      </w:r>
      <w:sdt>
        <w:sdtPr>
          <w:rPr>
            <w:rFonts w:cs="Arial"/>
          </w:rPr>
          <w:id w:val="-172843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995986">
        <w:rPr>
          <w:rFonts w:cs="Arial"/>
        </w:rPr>
        <w:t xml:space="preserve"> </w:t>
      </w:r>
      <w:r>
        <w:rPr>
          <w:rFonts w:cs="Arial"/>
        </w:rPr>
        <w:t>5</w:t>
      </w:r>
      <w:r w:rsidRPr="00995986">
        <w:rPr>
          <w:rFonts w:cs="Arial"/>
        </w:rPr>
        <w:t>. - 6.</w:t>
      </w:r>
    </w:p>
    <w:p w:rsidR="00570C7B" w:rsidRPr="00995986" w:rsidRDefault="00570C7B" w:rsidP="00570C7B">
      <w:pPr>
        <w:tabs>
          <w:tab w:val="left" w:pos="4634"/>
          <w:tab w:val="left" w:pos="6521"/>
          <w:tab w:val="left" w:pos="8080"/>
          <w:tab w:val="left" w:pos="8364"/>
        </w:tabs>
        <w:spacing w:after="40"/>
        <w:rPr>
          <w:rFonts w:cs="Arial"/>
        </w:rPr>
      </w:pPr>
      <w:r w:rsidRPr="00995986">
        <w:rPr>
          <w:rFonts w:cs="Arial"/>
        </w:rPr>
        <w:tab/>
        <w:t>Sekundarstufe I:</w:t>
      </w:r>
      <w:r w:rsidRPr="00995986">
        <w:rPr>
          <w:rFonts w:cs="Arial"/>
        </w:rPr>
        <w:tab/>
      </w:r>
      <w:sdt>
        <w:sdtPr>
          <w:rPr>
            <w:rFonts w:cs="Arial"/>
          </w:rPr>
          <w:id w:val="-119053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995986">
        <w:rPr>
          <w:rFonts w:cs="Arial"/>
        </w:rPr>
        <w:t xml:space="preserve"> Real</w:t>
      </w:r>
      <w:r w:rsidRPr="00995986">
        <w:rPr>
          <w:rFonts w:cs="Arial"/>
        </w:rPr>
        <w:tab/>
      </w:r>
      <w:sdt>
        <w:sdtPr>
          <w:rPr>
            <w:rFonts w:cs="Arial"/>
          </w:rPr>
          <w:id w:val="67515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995986">
        <w:rPr>
          <w:rFonts w:cs="Arial"/>
        </w:rPr>
        <w:t xml:space="preserve"> Sek.</w:t>
      </w:r>
    </w:p>
    <w:p w:rsidR="00570C7B" w:rsidRPr="00995986" w:rsidRDefault="00570C7B" w:rsidP="00570C7B">
      <w:pPr>
        <w:tabs>
          <w:tab w:val="left" w:pos="4634"/>
          <w:tab w:val="left" w:pos="6521"/>
          <w:tab w:val="left" w:pos="8080"/>
          <w:tab w:val="left" w:pos="8364"/>
        </w:tabs>
        <w:ind w:right="-199"/>
        <w:rPr>
          <w:rFonts w:cs="Arial"/>
        </w:rPr>
      </w:pPr>
      <w:r w:rsidRPr="00995986">
        <w:rPr>
          <w:rFonts w:cs="Arial"/>
        </w:rPr>
        <w:tab/>
      </w:r>
      <w:r w:rsidRPr="00995986">
        <w:rPr>
          <w:rFonts w:cs="Arial"/>
        </w:rPr>
        <w:tab/>
      </w:r>
      <w:sdt>
        <w:sdtPr>
          <w:rPr>
            <w:rFonts w:cs="Arial"/>
          </w:rPr>
          <w:id w:val="-128603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995986">
        <w:rPr>
          <w:rFonts w:cs="Arial"/>
        </w:rPr>
        <w:t xml:space="preserve"> Spez. Sek.</w:t>
      </w:r>
      <w:r w:rsidRPr="00995986">
        <w:rPr>
          <w:rFonts w:cs="Arial"/>
        </w:rPr>
        <w:tab/>
      </w:r>
      <w:sdt>
        <w:sdtPr>
          <w:rPr>
            <w:rFonts w:cs="Arial"/>
          </w:rPr>
          <w:id w:val="102899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995986">
        <w:rPr>
          <w:rFonts w:cs="Arial"/>
        </w:rPr>
        <w:t xml:space="preserve"> Quarta</w:t>
      </w:r>
      <w:r>
        <w:rPr>
          <w:rFonts w:cs="Arial"/>
        </w:rPr>
        <w:t>/GU9</w:t>
      </w:r>
    </w:p>
    <w:p w:rsidR="00570C7B" w:rsidRPr="00995986" w:rsidRDefault="00570C7B" w:rsidP="00570C7B">
      <w:pPr>
        <w:tabs>
          <w:tab w:val="left" w:pos="4634"/>
          <w:tab w:val="left" w:pos="6521"/>
          <w:tab w:val="left" w:pos="8647"/>
        </w:tabs>
        <w:spacing w:line="300" w:lineRule="auto"/>
        <w:rPr>
          <w:rFonts w:cs="Arial"/>
        </w:rPr>
      </w:pPr>
    </w:p>
    <w:p w:rsidR="00570C7B" w:rsidRPr="00995986" w:rsidRDefault="00570C7B" w:rsidP="00570C7B">
      <w:pPr>
        <w:tabs>
          <w:tab w:val="left" w:pos="4634"/>
          <w:tab w:val="left" w:pos="6521"/>
          <w:tab w:val="left" w:pos="8647"/>
        </w:tabs>
        <w:rPr>
          <w:rFonts w:cs="Arial"/>
        </w:rPr>
      </w:pPr>
      <w:r w:rsidRPr="00995986">
        <w:rPr>
          <w:rFonts w:cs="Arial"/>
        </w:rPr>
        <w:t>Geschlecht:</w:t>
      </w:r>
      <w:r w:rsidRPr="00995986">
        <w:rPr>
          <w:rFonts w:cs="Arial"/>
        </w:rPr>
        <w:tab/>
      </w:r>
      <w:sdt>
        <w:sdtPr>
          <w:rPr>
            <w:rFonts w:cs="Arial"/>
          </w:rPr>
          <w:id w:val="104132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995986">
        <w:rPr>
          <w:rFonts w:cs="Arial"/>
        </w:rPr>
        <w:t xml:space="preserve"> Mädchen</w:t>
      </w:r>
      <w:r w:rsidRPr="00995986">
        <w:rPr>
          <w:rFonts w:cs="Arial"/>
        </w:rPr>
        <w:tab/>
      </w:r>
      <w:sdt>
        <w:sdtPr>
          <w:rPr>
            <w:rFonts w:cs="Arial"/>
          </w:rPr>
          <w:id w:val="-9780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995986">
        <w:rPr>
          <w:rFonts w:cs="Arial"/>
        </w:rPr>
        <w:t xml:space="preserve"> Knabe</w:t>
      </w:r>
    </w:p>
    <w:p w:rsidR="00570C7B" w:rsidRPr="00995986" w:rsidRDefault="00570C7B" w:rsidP="00570C7B">
      <w:pPr>
        <w:tabs>
          <w:tab w:val="left" w:pos="4634"/>
          <w:tab w:val="left" w:pos="6521"/>
          <w:tab w:val="left" w:pos="8647"/>
        </w:tabs>
        <w:spacing w:line="300" w:lineRule="auto"/>
        <w:rPr>
          <w:rFonts w:cs="Arial"/>
        </w:rPr>
      </w:pPr>
    </w:p>
    <w:p w:rsidR="00570C7B" w:rsidRPr="00995986" w:rsidRDefault="00570C7B" w:rsidP="00570C7B">
      <w:pPr>
        <w:tabs>
          <w:tab w:val="left" w:pos="4536"/>
          <w:tab w:val="left" w:pos="5387"/>
        </w:tabs>
        <w:rPr>
          <w:rFonts w:cs="Arial"/>
        </w:rPr>
      </w:pPr>
      <w:r w:rsidRPr="00995986">
        <w:rPr>
          <w:rFonts w:cs="Arial"/>
        </w:rPr>
        <w:t>Alter der Schülerin/des Schülers:</w:t>
      </w:r>
      <w:r w:rsidRPr="00995986">
        <w:rPr>
          <w:rFonts w:cs="Arial"/>
        </w:rPr>
        <w:tab/>
      </w:r>
      <w:r w:rsidRPr="005464C3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464C3">
        <w:rPr>
          <w:rFonts w:cs="Arial"/>
          <w:u w:val="single"/>
        </w:rPr>
        <w:instrText xml:space="preserve"> FORMTEXT </w:instrText>
      </w:r>
      <w:r w:rsidRPr="005464C3">
        <w:rPr>
          <w:rFonts w:cs="Arial"/>
          <w:u w:val="single"/>
        </w:rPr>
      </w:r>
      <w:r w:rsidRPr="005464C3">
        <w:rPr>
          <w:rFonts w:cs="Arial"/>
          <w:u w:val="single"/>
        </w:rPr>
        <w:fldChar w:fldCharType="separate"/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u w:val="single"/>
        </w:rPr>
        <w:fldChar w:fldCharType="end"/>
      </w:r>
      <w:bookmarkEnd w:id="2"/>
      <w:r w:rsidRPr="005464C3">
        <w:rPr>
          <w:rFonts w:cs="Arial"/>
          <w:u w:val="single"/>
        </w:rPr>
        <w:tab/>
      </w:r>
      <w:r w:rsidRPr="005464C3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995986">
        <w:rPr>
          <w:rFonts w:cs="Arial"/>
        </w:rPr>
        <w:t>Jahre</w:t>
      </w:r>
    </w:p>
    <w:p w:rsidR="00570C7B" w:rsidRPr="00995986" w:rsidRDefault="00570C7B" w:rsidP="00570C7B">
      <w:pPr>
        <w:tabs>
          <w:tab w:val="left" w:pos="2269"/>
        </w:tabs>
        <w:spacing w:line="300" w:lineRule="auto"/>
        <w:rPr>
          <w:rFonts w:cs="Arial"/>
        </w:rPr>
      </w:pPr>
    </w:p>
    <w:p w:rsidR="000605B2" w:rsidRDefault="00570C7B" w:rsidP="000605B2">
      <w:pPr>
        <w:tabs>
          <w:tab w:val="left" w:pos="3686"/>
          <w:tab w:val="left" w:pos="9356"/>
        </w:tabs>
        <w:rPr>
          <w:rFonts w:cs="Arial"/>
          <w:u w:val="single"/>
        </w:rPr>
      </w:pPr>
      <w:r w:rsidRPr="00995986">
        <w:rPr>
          <w:rFonts w:cs="Arial"/>
        </w:rPr>
        <w:t>Mit Beschluss vom</w:t>
      </w:r>
      <w:r>
        <w:rPr>
          <w:rFonts w:cs="Arial"/>
        </w:rPr>
        <w:t xml:space="preserve">  </w:t>
      </w:r>
      <w:r w:rsidRPr="005464C3">
        <w:rPr>
          <w:rFonts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464C3">
        <w:rPr>
          <w:rFonts w:cs="Arial"/>
          <w:u w:val="single"/>
        </w:rPr>
        <w:instrText xml:space="preserve"> FORMTEXT </w:instrText>
      </w:r>
      <w:r w:rsidRPr="005464C3">
        <w:rPr>
          <w:rFonts w:cs="Arial"/>
          <w:u w:val="single"/>
        </w:rPr>
      </w:r>
      <w:r w:rsidRPr="005464C3">
        <w:rPr>
          <w:rFonts w:cs="Arial"/>
          <w:u w:val="single"/>
        </w:rPr>
        <w:fldChar w:fldCharType="separate"/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u w:val="single"/>
        </w:rPr>
        <w:fldChar w:fldCharType="end"/>
      </w:r>
      <w:bookmarkEnd w:id="3"/>
      <w:r w:rsidRPr="005464C3">
        <w:rPr>
          <w:rFonts w:cs="Arial"/>
          <w:u w:val="single"/>
        </w:rPr>
        <w:tab/>
      </w:r>
      <w:r w:rsidRPr="005464C3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995986">
        <w:rPr>
          <w:rFonts w:cs="Arial"/>
        </w:rPr>
        <w:t xml:space="preserve">hat die Schulkommission </w:t>
      </w:r>
      <w:r>
        <w:rPr>
          <w:rFonts w:cs="Arial"/>
        </w:rPr>
        <w:t xml:space="preserve"> </w:t>
      </w:r>
      <w:r w:rsidR="000605B2" w:rsidRPr="005464C3">
        <w:rPr>
          <w:rFonts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605B2" w:rsidRPr="005464C3">
        <w:rPr>
          <w:rFonts w:cs="Arial"/>
          <w:u w:val="single"/>
        </w:rPr>
        <w:instrText xml:space="preserve"> FORMTEXT </w:instrText>
      </w:r>
      <w:r w:rsidR="000605B2" w:rsidRPr="005464C3">
        <w:rPr>
          <w:rFonts w:cs="Arial"/>
          <w:u w:val="single"/>
        </w:rPr>
      </w:r>
      <w:r w:rsidR="000605B2" w:rsidRPr="005464C3">
        <w:rPr>
          <w:rFonts w:cs="Arial"/>
          <w:u w:val="single"/>
        </w:rPr>
        <w:fldChar w:fldCharType="separate"/>
      </w:r>
      <w:r w:rsidR="000605B2" w:rsidRPr="005464C3">
        <w:rPr>
          <w:rFonts w:cs="Arial"/>
          <w:noProof/>
          <w:u w:val="single"/>
        </w:rPr>
        <w:t> </w:t>
      </w:r>
      <w:r w:rsidR="000605B2" w:rsidRPr="005464C3">
        <w:rPr>
          <w:rFonts w:cs="Arial"/>
          <w:noProof/>
          <w:u w:val="single"/>
        </w:rPr>
        <w:t> </w:t>
      </w:r>
      <w:r w:rsidR="000605B2" w:rsidRPr="005464C3">
        <w:rPr>
          <w:rFonts w:cs="Arial"/>
          <w:noProof/>
          <w:u w:val="single"/>
        </w:rPr>
        <w:t> </w:t>
      </w:r>
      <w:r w:rsidR="000605B2" w:rsidRPr="005464C3">
        <w:rPr>
          <w:rFonts w:cs="Arial"/>
          <w:noProof/>
          <w:u w:val="single"/>
        </w:rPr>
        <w:t> </w:t>
      </w:r>
      <w:r w:rsidR="000605B2" w:rsidRPr="005464C3">
        <w:rPr>
          <w:rFonts w:cs="Arial"/>
          <w:noProof/>
          <w:u w:val="single"/>
        </w:rPr>
        <w:t> </w:t>
      </w:r>
      <w:r w:rsidR="000605B2" w:rsidRPr="005464C3">
        <w:rPr>
          <w:rFonts w:cs="Arial"/>
          <w:u w:val="single"/>
        </w:rPr>
        <w:fldChar w:fldCharType="end"/>
      </w:r>
      <w:r w:rsidR="000605B2" w:rsidRPr="005464C3">
        <w:rPr>
          <w:rFonts w:cs="Arial"/>
          <w:u w:val="single"/>
        </w:rPr>
        <w:tab/>
      </w:r>
    </w:p>
    <w:p w:rsidR="00570C7B" w:rsidRPr="00995986" w:rsidRDefault="00570C7B" w:rsidP="000605B2">
      <w:pPr>
        <w:tabs>
          <w:tab w:val="left" w:pos="3686"/>
          <w:tab w:val="left" w:pos="9356"/>
        </w:tabs>
        <w:rPr>
          <w:rFonts w:cs="Arial"/>
        </w:rPr>
      </w:pPr>
      <w:r w:rsidRPr="00995986">
        <w:rPr>
          <w:rFonts w:cs="Arial"/>
        </w:rPr>
        <w:t>verfügt:</w:t>
      </w:r>
    </w:p>
    <w:p w:rsidR="00570C7B" w:rsidRPr="00995986" w:rsidRDefault="00570C7B" w:rsidP="00570C7B">
      <w:pPr>
        <w:tabs>
          <w:tab w:val="left" w:pos="2269"/>
        </w:tabs>
        <w:rPr>
          <w:rFonts w:cs="Arial"/>
        </w:rPr>
      </w:pPr>
    </w:p>
    <w:p w:rsidR="00570C7B" w:rsidRPr="00995986" w:rsidRDefault="00F20113" w:rsidP="00570C7B">
      <w:pPr>
        <w:tabs>
          <w:tab w:val="left" w:pos="851"/>
          <w:tab w:val="left" w:pos="2269"/>
          <w:tab w:val="left" w:pos="4620"/>
          <w:tab w:val="left" w:pos="5387"/>
        </w:tabs>
        <w:rPr>
          <w:rFonts w:cs="Arial"/>
        </w:rPr>
      </w:pPr>
      <w:sdt>
        <w:sdtPr>
          <w:rPr>
            <w:rFonts w:cs="Arial"/>
          </w:rPr>
          <w:id w:val="-91169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>
        <w:rPr>
          <w:rFonts w:cs="Arial"/>
        </w:rPr>
        <w:t xml:space="preserve"> </w:t>
      </w:r>
      <w:r w:rsidR="00570C7B" w:rsidRPr="00995986">
        <w:rPr>
          <w:rFonts w:cs="Arial"/>
        </w:rPr>
        <w:t>Vollausschluss</w:t>
      </w:r>
      <w:r w:rsidR="00570C7B" w:rsidRPr="00995986">
        <w:rPr>
          <w:rFonts w:cs="Arial"/>
        </w:rPr>
        <w:tab/>
      </w:r>
      <w:r w:rsidR="00570C7B" w:rsidRPr="00995986">
        <w:rPr>
          <w:rFonts w:cs="Arial"/>
        </w:rPr>
        <w:tab/>
      </w:r>
      <w:sdt>
        <w:sdtPr>
          <w:rPr>
            <w:rFonts w:cs="Arial"/>
          </w:rPr>
          <w:id w:val="-98940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>
        <w:rPr>
          <w:rFonts w:cs="Arial"/>
        </w:rPr>
        <w:t xml:space="preserve"> </w:t>
      </w:r>
      <w:r w:rsidR="00570C7B" w:rsidRPr="00995986">
        <w:rPr>
          <w:rFonts w:cs="Arial"/>
        </w:rPr>
        <w:t>Teilausschluss</w:t>
      </w:r>
    </w:p>
    <w:p w:rsidR="00570C7B" w:rsidRPr="00995986" w:rsidRDefault="00570C7B" w:rsidP="00570C7B">
      <w:pPr>
        <w:tabs>
          <w:tab w:val="left" w:pos="851"/>
          <w:tab w:val="left" w:pos="2269"/>
          <w:tab w:val="left" w:pos="4620"/>
          <w:tab w:val="left" w:pos="5387"/>
        </w:tabs>
        <w:rPr>
          <w:rFonts w:cs="Arial"/>
        </w:rPr>
      </w:pPr>
    </w:p>
    <w:p w:rsidR="00570C7B" w:rsidRPr="00995986" w:rsidRDefault="00570C7B" w:rsidP="00570C7B">
      <w:pPr>
        <w:tabs>
          <w:tab w:val="left" w:pos="4620"/>
          <w:tab w:val="left" w:pos="5387"/>
          <w:tab w:val="left" w:pos="9356"/>
        </w:tabs>
        <w:rPr>
          <w:rFonts w:cs="Arial"/>
        </w:rPr>
      </w:pPr>
      <w:r w:rsidRPr="00995986">
        <w:rPr>
          <w:rFonts w:cs="Arial"/>
        </w:rPr>
        <w:tab/>
        <w:t>Fächer:</w:t>
      </w:r>
      <w:r w:rsidRPr="00995986">
        <w:rPr>
          <w:rFonts w:cs="Arial"/>
        </w:rPr>
        <w:tab/>
      </w:r>
      <w:r w:rsidRPr="005464C3"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464C3">
        <w:rPr>
          <w:rFonts w:cs="Arial"/>
          <w:u w:val="single"/>
        </w:rPr>
        <w:instrText xml:space="preserve"> FORMTEXT </w:instrText>
      </w:r>
      <w:r w:rsidRPr="005464C3">
        <w:rPr>
          <w:rFonts w:cs="Arial"/>
          <w:u w:val="single"/>
        </w:rPr>
      </w:r>
      <w:r w:rsidRPr="005464C3">
        <w:rPr>
          <w:rFonts w:cs="Arial"/>
          <w:u w:val="single"/>
        </w:rPr>
        <w:fldChar w:fldCharType="separate"/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u w:val="single"/>
        </w:rPr>
        <w:fldChar w:fldCharType="end"/>
      </w:r>
      <w:bookmarkEnd w:id="4"/>
      <w:r w:rsidRPr="005464C3">
        <w:rPr>
          <w:rFonts w:cs="Arial"/>
          <w:u w:val="single"/>
        </w:rPr>
        <w:tab/>
      </w:r>
    </w:p>
    <w:p w:rsidR="00570C7B" w:rsidRPr="00995986" w:rsidRDefault="00570C7B" w:rsidP="00570C7B">
      <w:pPr>
        <w:tabs>
          <w:tab w:val="left" w:pos="4678"/>
          <w:tab w:val="left" w:leader="underscore" w:pos="9356"/>
        </w:tabs>
        <w:spacing w:line="300" w:lineRule="auto"/>
        <w:rPr>
          <w:rFonts w:cs="Arial"/>
        </w:rPr>
      </w:pPr>
    </w:p>
    <w:p w:rsidR="00570C7B" w:rsidRPr="00995986" w:rsidRDefault="00570C7B" w:rsidP="00570C7B">
      <w:pPr>
        <w:tabs>
          <w:tab w:val="left" w:pos="851"/>
          <w:tab w:val="left" w:pos="2269"/>
          <w:tab w:val="left" w:pos="4621"/>
          <w:tab w:val="left" w:pos="6521"/>
        </w:tabs>
        <w:rPr>
          <w:rFonts w:cs="Arial"/>
        </w:rPr>
      </w:pPr>
      <w:r w:rsidRPr="00995986">
        <w:rPr>
          <w:rFonts w:cs="Arial"/>
        </w:rPr>
        <w:t>Aufschiebende Wirkung entzogen:</w:t>
      </w:r>
      <w:r w:rsidRPr="00995986">
        <w:rPr>
          <w:rFonts w:cs="Arial"/>
        </w:rPr>
        <w:tab/>
      </w:r>
      <w:sdt>
        <w:sdtPr>
          <w:rPr>
            <w:rFonts w:cs="Arial"/>
          </w:rPr>
          <w:id w:val="-72969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995986">
        <w:rPr>
          <w:rFonts w:cs="Arial"/>
        </w:rPr>
        <w:t xml:space="preserve"> ja</w:t>
      </w:r>
      <w:r w:rsidRPr="00995986">
        <w:rPr>
          <w:rFonts w:cs="Arial"/>
        </w:rPr>
        <w:tab/>
      </w:r>
      <w:sdt>
        <w:sdtPr>
          <w:rPr>
            <w:rFonts w:cs="Arial"/>
          </w:rPr>
          <w:id w:val="43340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995986">
        <w:rPr>
          <w:rFonts w:cs="Arial"/>
        </w:rPr>
        <w:t xml:space="preserve"> nein</w:t>
      </w:r>
    </w:p>
    <w:p w:rsidR="00570C7B" w:rsidRPr="00995986" w:rsidRDefault="00570C7B" w:rsidP="00570C7B">
      <w:pPr>
        <w:tabs>
          <w:tab w:val="left" w:pos="851"/>
          <w:tab w:val="left" w:pos="2269"/>
          <w:tab w:val="left" w:pos="4621"/>
          <w:tab w:val="left" w:pos="6521"/>
        </w:tabs>
        <w:spacing w:line="300" w:lineRule="auto"/>
        <w:rPr>
          <w:rFonts w:cs="Arial"/>
        </w:rPr>
      </w:pPr>
    </w:p>
    <w:p w:rsidR="00570C7B" w:rsidRDefault="000605B2" w:rsidP="00570C7B">
      <w:pPr>
        <w:tabs>
          <w:tab w:val="left" w:pos="851"/>
          <w:tab w:val="left" w:pos="2269"/>
          <w:tab w:val="left" w:pos="4678"/>
          <w:tab w:val="left" w:pos="6946"/>
          <w:tab w:val="left" w:pos="9356"/>
        </w:tabs>
        <w:spacing w:after="120"/>
        <w:rPr>
          <w:rFonts w:cs="Arial"/>
          <w:u w:val="single"/>
        </w:rPr>
      </w:pPr>
      <w:r>
        <w:rPr>
          <w:rFonts w:cs="Arial"/>
        </w:rPr>
        <w:t>Dauer des Ausschlusses:</w:t>
      </w:r>
      <w:r>
        <w:rPr>
          <w:rFonts w:cs="Arial"/>
        </w:rPr>
        <w:tab/>
      </w:r>
      <w:r w:rsidR="00570C7B" w:rsidRPr="00995986">
        <w:rPr>
          <w:rFonts w:cs="Arial"/>
        </w:rPr>
        <w:t>von</w:t>
      </w:r>
      <w:r w:rsidR="00570C7B">
        <w:rPr>
          <w:rFonts w:cs="Arial"/>
        </w:rPr>
        <w:t xml:space="preserve">  </w:t>
      </w:r>
      <w:r w:rsidR="00570C7B" w:rsidRPr="005464C3">
        <w:rPr>
          <w:rFonts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70C7B" w:rsidRPr="005464C3">
        <w:rPr>
          <w:rFonts w:cs="Arial"/>
          <w:u w:val="single"/>
        </w:rPr>
        <w:instrText xml:space="preserve"> FORMTEXT </w:instrText>
      </w:r>
      <w:r w:rsidR="00570C7B" w:rsidRPr="005464C3">
        <w:rPr>
          <w:rFonts w:cs="Arial"/>
          <w:u w:val="single"/>
        </w:rPr>
      </w:r>
      <w:r w:rsidR="00570C7B" w:rsidRPr="005464C3">
        <w:rPr>
          <w:rFonts w:cs="Arial"/>
          <w:u w:val="single"/>
        </w:rPr>
        <w:fldChar w:fldCharType="separate"/>
      </w:r>
      <w:r w:rsidR="00570C7B" w:rsidRPr="005464C3">
        <w:rPr>
          <w:rFonts w:cs="Arial"/>
          <w:noProof/>
          <w:u w:val="single"/>
        </w:rPr>
        <w:t> </w:t>
      </w:r>
      <w:r w:rsidR="00570C7B" w:rsidRPr="005464C3">
        <w:rPr>
          <w:rFonts w:cs="Arial"/>
          <w:noProof/>
          <w:u w:val="single"/>
        </w:rPr>
        <w:t> </w:t>
      </w:r>
      <w:r w:rsidR="00570C7B" w:rsidRPr="005464C3">
        <w:rPr>
          <w:rFonts w:cs="Arial"/>
          <w:noProof/>
          <w:u w:val="single"/>
        </w:rPr>
        <w:t> </w:t>
      </w:r>
      <w:r w:rsidR="00570C7B" w:rsidRPr="005464C3">
        <w:rPr>
          <w:rFonts w:cs="Arial"/>
          <w:noProof/>
          <w:u w:val="single"/>
        </w:rPr>
        <w:t> </w:t>
      </w:r>
      <w:r w:rsidR="00570C7B" w:rsidRPr="005464C3">
        <w:rPr>
          <w:rFonts w:cs="Arial"/>
          <w:noProof/>
          <w:u w:val="single"/>
        </w:rPr>
        <w:t> </w:t>
      </w:r>
      <w:r w:rsidR="00570C7B" w:rsidRPr="005464C3">
        <w:rPr>
          <w:rFonts w:cs="Arial"/>
          <w:u w:val="single"/>
        </w:rPr>
        <w:fldChar w:fldCharType="end"/>
      </w:r>
      <w:bookmarkEnd w:id="5"/>
      <w:r w:rsidR="00570C7B" w:rsidRPr="005464C3">
        <w:rPr>
          <w:rFonts w:cs="Arial"/>
          <w:u w:val="single"/>
        </w:rPr>
        <w:tab/>
      </w:r>
      <w:r w:rsidR="00570C7B">
        <w:rPr>
          <w:rFonts w:cs="Arial"/>
        </w:rPr>
        <w:t xml:space="preserve">  </w:t>
      </w:r>
      <w:r w:rsidR="00570C7B" w:rsidRPr="00995986">
        <w:rPr>
          <w:rFonts w:cs="Arial"/>
        </w:rPr>
        <w:t>bis</w:t>
      </w:r>
      <w:r w:rsidR="00570C7B">
        <w:rPr>
          <w:rFonts w:cs="Arial"/>
        </w:rPr>
        <w:t xml:space="preserve">  </w:t>
      </w:r>
      <w:r w:rsidR="00570C7B" w:rsidRPr="005464C3">
        <w:rPr>
          <w:rFonts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70C7B" w:rsidRPr="005464C3">
        <w:rPr>
          <w:rFonts w:cs="Arial"/>
          <w:u w:val="single"/>
        </w:rPr>
        <w:instrText xml:space="preserve"> FORMTEXT </w:instrText>
      </w:r>
      <w:r w:rsidR="00570C7B" w:rsidRPr="005464C3">
        <w:rPr>
          <w:rFonts w:cs="Arial"/>
          <w:u w:val="single"/>
        </w:rPr>
      </w:r>
      <w:r w:rsidR="00570C7B" w:rsidRPr="005464C3">
        <w:rPr>
          <w:rFonts w:cs="Arial"/>
          <w:u w:val="single"/>
        </w:rPr>
        <w:fldChar w:fldCharType="separate"/>
      </w:r>
      <w:r w:rsidR="00570C7B" w:rsidRPr="005464C3">
        <w:rPr>
          <w:rFonts w:cs="Arial"/>
          <w:noProof/>
          <w:u w:val="single"/>
        </w:rPr>
        <w:t> </w:t>
      </w:r>
      <w:r w:rsidR="00570C7B" w:rsidRPr="005464C3">
        <w:rPr>
          <w:rFonts w:cs="Arial"/>
          <w:noProof/>
          <w:u w:val="single"/>
        </w:rPr>
        <w:t> </w:t>
      </w:r>
      <w:r w:rsidR="00570C7B" w:rsidRPr="005464C3">
        <w:rPr>
          <w:rFonts w:cs="Arial"/>
          <w:noProof/>
          <w:u w:val="single"/>
        </w:rPr>
        <w:t> </w:t>
      </w:r>
      <w:r w:rsidR="00570C7B" w:rsidRPr="005464C3">
        <w:rPr>
          <w:rFonts w:cs="Arial"/>
          <w:noProof/>
          <w:u w:val="single"/>
        </w:rPr>
        <w:t> </w:t>
      </w:r>
      <w:r w:rsidR="00570C7B" w:rsidRPr="005464C3">
        <w:rPr>
          <w:rFonts w:cs="Arial"/>
          <w:noProof/>
          <w:u w:val="single"/>
        </w:rPr>
        <w:t> </w:t>
      </w:r>
      <w:r w:rsidR="00570C7B" w:rsidRPr="005464C3">
        <w:rPr>
          <w:rFonts w:cs="Arial"/>
          <w:u w:val="single"/>
        </w:rPr>
        <w:fldChar w:fldCharType="end"/>
      </w:r>
      <w:bookmarkEnd w:id="6"/>
      <w:r w:rsidR="00570C7B" w:rsidRPr="005464C3">
        <w:rPr>
          <w:rFonts w:cs="Arial"/>
          <w:u w:val="single"/>
        </w:rPr>
        <w:tab/>
      </w:r>
    </w:p>
    <w:p w:rsidR="00570C7B" w:rsidRDefault="00570C7B" w:rsidP="00570C7B">
      <w:pPr>
        <w:tabs>
          <w:tab w:val="left" w:pos="851"/>
          <w:tab w:val="left" w:pos="2269"/>
          <w:tab w:val="left" w:pos="4678"/>
          <w:tab w:val="left" w:pos="6946"/>
          <w:tab w:val="left" w:pos="9356"/>
        </w:tabs>
        <w:rPr>
          <w:rFonts w:cs="Arial"/>
        </w:rPr>
      </w:pPr>
      <w:r>
        <w:rPr>
          <w:rFonts w:cs="Arial"/>
        </w:rPr>
        <w:t>Davon reine Schulwochen ohne Ferien</w:t>
      </w:r>
      <w:r w:rsidRPr="00443F13">
        <w:rPr>
          <w:rFonts w:cs="Arial"/>
        </w:rPr>
        <w:t xml:space="preserve"> </w:t>
      </w:r>
      <w:r>
        <w:rPr>
          <w:rFonts w:cs="Arial"/>
        </w:rPr>
        <w:t xml:space="preserve">(max. 12 Wochen)     </w:t>
      </w:r>
      <w:r w:rsidRPr="005464C3">
        <w:rPr>
          <w:rFonts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464C3">
        <w:rPr>
          <w:rFonts w:cs="Arial"/>
          <w:u w:val="single"/>
        </w:rPr>
        <w:instrText xml:space="preserve"> FORMTEXT </w:instrText>
      </w:r>
      <w:r w:rsidRPr="005464C3">
        <w:rPr>
          <w:rFonts w:cs="Arial"/>
          <w:u w:val="single"/>
        </w:rPr>
      </w:r>
      <w:r w:rsidRPr="005464C3">
        <w:rPr>
          <w:rFonts w:cs="Arial"/>
          <w:u w:val="single"/>
        </w:rPr>
        <w:fldChar w:fldCharType="separate"/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u w:val="single"/>
        </w:rPr>
        <w:fldChar w:fldCharType="end"/>
      </w:r>
      <w:r w:rsidRPr="005464C3">
        <w:rPr>
          <w:rFonts w:cs="Arial"/>
          <w:u w:val="single"/>
        </w:rPr>
        <w:tab/>
      </w:r>
      <w:r>
        <w:rPr>
          <w:rFonts w:cs="Arial"/>
        </w:rPr>
        <w:t xml:space="preserve">  </w:t>
      </w:r>
    </w:p>
    <w:p w:rsidR="00570C7B" w:rsidRPr="00995986" w:rsidRDefault="00570C7B" w:rsidP="00570C7B">
      <w:pPr>
        <w:tabs>
          <w:tab w:val="left" w:pos="851"/>
          <w:tab w:val="left" w:pos="2269"/>
          <w:tab w:val="left" w:pos="4678"/>
          <w:tab w:val="left" w:leader="underscore" w:pos="6946"/>
          <w:tab w:val="left" w:leader="underscore" w:pos="9356"/>
        </w:tabs>
        <w:rPr>
          <w:rFonts w:cs="Arial"/>
        </w:rPr>
      </w:pPr>
    </w:p>
    <w:p w:rsidR="00570C7B" w:rsidRDefault="00570C7B" w:rsidP="00570C7B">
      <w:pPr>
        <w:tabs>
          <w:tab w:val="left" w:pos="4621"/>
        </w:tabs>
        <w:rPr>
          <w:rFonts w:cs="Arial"/>
        </w:rPr>
      </w:pPr>
      <w:bookmarkStart w:id="7" w:name="Kontrollkästchen12"/>
      <w:r>
        <w:rPr>
          <w:rFonts w:cs="Arial"/>
        </w:rPr>
        <w:t>Grund des Ausschlusses (Mehrfachnennung möglich):</w:t>
      </w:r>
    </w:p>
    <w:p w:rsidR="00570C7B" w:rsidRDefault="00570C7B" w:rsidP="00570C7B">
      <w:pPr>
        <w:tabs>
          <w:tab w:val="left" w:pos="4621"/>
        </w:tabs>
        <w:rPr>
          <w:rFonts w:cs="Arial"/>
        </w:rPr>
      </w:pPr>
    </w:p>
    <w:p w:rsidR="00570C7B" w:rsidRDefault="00F20113" w:rsidP="00570C7B">
      <w:pPr>
        <w:tabs>
          <w:tab w:val="left" w:pos="4820"/>
        </w:tabs>
        <w:spacing w:after="40"/>
        <w:rPr>
          <w:rFonts w:cs="Arial"/>
          <w:sz w:val="18"/>
          <w:szCs w:val="18"/>
        </w:rPr>
      </w:pPr>
      <w:sdt>
        <w:sdtPr>
          <w:rPr>
            <w:rFonts w:cs="Arial"/>
          </w:rPr>
          <w:id w:val="-178833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 w:rsidRPr="00C36D3B">
        <w:rPr>
          <w:rFonts w:cs="Arial"/>
          <w:sz w:val="18"/>
          <w:szCs w:val="18"/>
        </w:rPr>
        <w:t xml:space="preserve"> Massive Störung des Unterrichts</w:t>
      </w:r>
      <w:r w:rsidR="00570C7B">
        <w:rPr>
          <w:rFonts w:cs="Arial"/>
          <w:sz w:val="18"/>
          <w:szCs w:val="18"/>
        </w:rPr>
        <w:t>/</w:t>
      </w:r>
      <w:r w:rsidR="00570C7B" w:rsidRPr="00C36D3B">
        <w:rPr>
          <w:rFonts w:cs="Arial"/>
          <w:sz w:val="18"/>
          <w:szCs w:val="18"/>
        </w:rPr>
        <w:t>Leistungsverweigerung</w:t>
      </w:r>
    </w:p>
    <w:p w:rsidR="00570C7B" w:rsidRDefault="00F20113" w:rsidP="00570C7B">
      <w:pPr>
        <w:tabs>
          <w:tab w:val="left" w:pos="4820"/>
        </w:tabs>
        <w:spacing w:after="40"/>
        <w:rPr>
          <w:rFonts w:cs="Arial"/>
          <w:sz w:val="18"/>
          <w:szCs w:val="18"/>
        </w:rPr>
      </w:pPr>
      <w:sdt>
        <w:sdtPr>
          <w:rPr>
            <w:rFonts w:cs="Arial"/>
          </w:rPr>
          <w:id w:val="-167248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 w:rsidRPr="00C36D3B">
        <w:rPr>
          <w:rFonts w:cs="Arial"/>
          <w:sz w:val="18"/>
          <w:szCs w:val="18"/>
        </w:rPr>
        <w:t xml:space="preserve"> Nicht</w:t>
      </w:r>
      <w:r w:rsidR="00570C7B">
        <w:rPr>
          <w:rFonts w:cs="Arial"/>
          <w:sz w:val="18"/>
          <w:szCs w:val="18"/>
        </w:rPr>
        <w:t>e</w:t>
      </w:r>
      <w:r w:rsidR="00570C7B" w:rsidRPr="00C36D3B">
        <w:rPr>
          <w:rFonts w:cs="Arial"/>
          <w:sz w:val="18"/>
          <w:szCs w:val="18"/>
        </w:rPr>
        <w:t>inhalten abgemachte</w:t>
      </w:r>
      <w:r w:rsidR="00570C7B">
        <w:rPr>
          <w:rFonts w:cs="Arial"/>
          <w:sz w:val="18"/>
          <w:szCs w:val="18"/>
        </w:rPr>
        <w:t>r</w:t>
      </w:r>
      <w:r w:rsidR="00570C7B" w:rsidRPr="00C36D3B">
        <w:rPr>
          <w:rFonts w:cs="Arial"/>
          <w:sz w:val="18"/>
          <w:szCs w:val="18"/>
        </w:rPr>
        <w:t xml:space="preserve"> Bedingungen und </w:t>
      </w:r>
      <w:r w:rsidR="00570C7B">
        <w:rPr>
          <w:rFonts w:cs="Arial"/>
          <w:sz w:val="18"/>
          <w:szCs w:val="18"/>
        </w:rPr>
        <w:t>Verhaltensr</w:t>
      </w:r>
      <w:r w:rsidR="00570C7B" w:rsidRPr="00C36D3B">
        <w:rPr>
          <w:rFonts w:cs="Arial"/>
          <w:sz w:val="18"/>
          <w:szCs w:val="18"/>
        </w:rPr>
        <w:t>egeln</w:t>
      </w:r>
    </w:p>
    <w:p w:rsidR="00570C7B" w:rsidRDefault="00F20113" w:rsidP="00570C7B">
      <w:pPr>
        <w:tabs>
          <w:tab w:val="left" w:pos="4820"/>
        </w:tabs>
        <w:spacing w:after="40"/>
        <w:rPr>
          <w:rFonts w:cs="Arial"/>
          <w:sz w:val="18"/>
          <w:szCs w:val="18"/>
        </w:rPr>
      </w:pPr>
      <w:sdt>
        <w:sdtPr>
          <w:rPr>
            <w:rFonts w:cs="Arial"/>
          </w:rPr>
          <w:id w:val="-82189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 w:rsidRPr="00C36D3B">
        <w:rPr>
          <w:rFonts w:cs="Arial"/>
          <w:sz w:val="18"/>
          <w:szCs w:val="18"/>
        </w:rPr>
        <w:t xml:space="preserve"> </w:t>
      </w:r>
      <w:bookmarkStart w:id="8" w:name="Kontrollkästchen13"/>
      <w:bookmarkEnd w:id="7"/>
      <w:r w:rsidR="00570C7B">
        <w:rPr>
          <w:rFonts w:cs="Arial"/>
          <w:sz w:val="18"/>
          <w:szCs w:val="18"/>
        </w:rPr>
        <w:t>Missachten der Schulhausordnung</w:t>
      </w:r>
    </w:p>
    <w:p w:rsidR="00570C7B" w:rsidRDefault="00F20113" w:rsidP="00570C7B">
      <w:pPr>
        <w:tabs>
          <w:tab w:val="left" w:pos="4820"/>
        </w:tabs>
        <w:spacing w:after="40"/>
        <w:rPr>
          <w:rFonts w:cs="Arial"/>
          <w:sz w:val="18"/>
          <w:szCs w:val="18"/>
        </w:rPr>
      </w:pPr>
      <w:sdt>
        <w:sdtPr>
          <w:rPr>
            <w:rFonts w:cs="Arial"/>
          </w:rPr>
          <w:id w:val="116644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 w:rsidRPr="00C36D3B">
        <w:rPr>
          <w:rFonts w:cs="Arial"/>
          <w:sz w:val="18"/>
          <w:szCs w:val="18"/>
        </w:rPr>
        <w:t xml:space="preserve"> </w:t>
      </w:r>
      <w:r w:rsidR="00570C7B">
        <w:rPr>
          <w:rFonts w:cs="Arial"/>
          <w:sz w:val="18"/>
          <w:szCs w:val="18"/>
        </w:rPr>
        <w:t>Bedrohung/</w:t>
      </w:r>
      <w:r w:rsidR="00570C7B" w:rsidRPr="00C36D3B">
        <w:rPr>
          <w:rFonts w:cs="Arial"/>
          <w:sz w:val="18"/>
          <w:szCs w:val="18"/>
        </w:rPr>
        <w:t>Beleidigung</w:t>
      </w:r>
      <w:r w:rsidR="00570C7B">
        <w:rPr>
          <w:rFonts w:cs="Arial"/>
          <w:sz w:val="18"/>
          <w:szCs w:val="18"/>
        </w:rPr>
        <w:t>/</w:t>
      </w:r>
      <w:r w:rsidR="00570C7B" w:rsidRPr="00C36D3B">
        <w:rPr>
          <w:rFonts w:cs="Arial"/>
          <w:sz w:val="18"/>
          <w:szCs w:val="18"/>
        </w:rPr>
        <w:t>Mobbing anderer Kinder</w:t>
      </w:r>
    </w:p>
    <w:p w:rsidR="00570C7B" w:rsidRPr="00C36D3B" w:rsidRDefault="00F20113" w:rsidP="00570C7B">
      <w:pPr>
        <w:tabs>
          <w:tab w:val="left" w:pos="4820"/>
        </w:tabs>
        <w:spacing w:after="40"/>
        <w:rPr>
          <w:rFonts w:cs="Arial"/>
          <w:sz w:val="18"/>
          <w:szCs w:val="18"/>
        </w:rPr>
      </w:pPr>
      <w:sdt>
        <w:sdtPr>
          <w:rPr>
            <w:rFonts w:cs="Arial"/>
          </w:rPr>
          <w:id w:val="41698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 w:rsidRPr="00C36D3B">
        <w:rPr>
          <w:rFonts w:cs="Arial"/>
          <w:sz w:val="18"/>
          <w:szCs w:val="18"/>
        </w:rPr>
        <w:t xml:space="preserve"> </w:t>
      </w:r>
      <w:r w:rsidR="00570C7B">
        <w:rPr>
          <w:rFonts w:cs="Arial"/>
          <w:sz w:val="18"/>
          <w:szCs w:val="18"/>
        </w:rPr>
        <w:t>Bedrohung/</w:t>
      </w:r>
      <w:r w:rsidR="00570C7B" w:rsidRPr="00C36D3B">
        <w:rPr>
          <w:rFonts w:cs="Arial"/>
          <w:sz w:val="18"/>
          <w:szCs w:val="18"/>
        </w:rPr>
        <w:t>Beleidigung</w:t>
      </w:r>
      <w:r w:rsidR="00570C7B">
        <w:rPr>
          <w:rFonts w:cs="Arial"/>
          <w:sz w:val="18"/>
          <w:szCs w:val="18"/>
        </w:rPr>
        <w:t>/</w:t>
      </w:r>
      <w:r w:rsidR="00570C7B" w:rsidRPr="00C36D3B">
        <w:rPr>
          <w:rFonts w:cs="Arial"/>
          <w:sz w:val="18"/>
          <w:szCs w:val="18"/>
        </w:rPr>
        <w:t>Mobbing von Lehrpersonen/Erwachsenen</w:t>
      </w:r>
    </w:p>
    <w:p w:rsidR="00570C7B" w:rsidRPr="00C36D3B" w:rsidRDefault="00F20113" w:rsidP="00570C7B">
      <w:pPr>
        <w:tabs>
          <w:tab w:val="left" w:pos="4820"/>
        </w:tabs>
        <w:spacing w:after="40"/>
        <w:rPr>
          <w:rFonts w:cs="Arial"/>
          <w:sz w:val="18"/>
          <w:szCs w:val="18"/>
        </w:rPr>
      </w:pPr>
      <w:sdt>
        <w:sdtPr>
          <w:rPr>
            <w:rFonts w:cs="Arial"/>
          </w:rPr>
          <w:id w:val="-3990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 w:rsidRPr="00C36D3B">
        <w:rPr>
          <w:rFonts w:cs="Arial"/>
          <w:sz w:val="18"/>
          <w:szCs w:val="18"/>
        </w:rPr>
        <w:t xml:space="preserve"> Massive/wiederholte Unpünktlichkeit/unentschuldigtes Fernbleiben vom Unterricht</w:t>
      </w:r>
    </w:p>
    <w:p w:rsidR="00570C7B" w:rsidRPr="006E1A0C" w:rsidRDefault="00F20113" w:rsidP="00570C7B">
      <w:pPr>
        <w:tabs>
          <w:tab w:val="left" w:pos="0"/>
          <w:tab w:val="left" w:pos="9356"/>
        </w:tabs>
        <w:rPr>
          <w:rFonts w:cs="Arial"/>
          <w:sz w:val="18"/>
          <w:szCs w:val="18"/>
          <w:u w:val="single"/>
        </w:rPr>
      </w:pPr>
      <w:sdt>
        <w:sdtPr>
          <w:rPr>
            <w:rFonts w:cs="Arial"/>
          </w:rPr>
          <w:id w:val="155111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>
        <w:rPr>
          <w:rFonts w:cs="Arial"/>
          <w:sz w:val="18"/>
          <w:szCs w:val="18"/>
        </w:rPr>
        <w:t xml:space="preserve"> An</w:t>
      </w:r>
      <w:r w:rsidR="00570C7B" w:rsidRPr="006E1A0C">
        <w:rPr>
          <w:rFonts w:cs="Arial"/>
          <w:sz w:val="18"/>
          <w:szCs w:val="18"/>
        </w:rPr>
        <w:t xml:space="preserve">dere:  </w:t>
      </w:r>
      <w:r w:rsidR="00570C7B" w:rsidRPr="006E1A0C">
        <w:rPr>
          <w:rFonts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70C7B" w:rsidRPr="006E1A0C">
        <w:rPr>
          <w:rFonts w:cs="Arial"/>
          <w:sz w:val="18"/>
          <w:szCs w:val="18"/>
          <w:u w:val="single"/>
        </w:rPr>
        <w:instrText xml:space="preserve"> FORMTEXT </w:instrText>
      </w:r>
      <w:r w:rsidR="00570C7B" w:rsidRPr="006E1A0C">
        <w:rPr>
          <w:rFonts w:cs="Arial"/>
          <w:sz w:val="18"/>
          <w:szCs w:val="18"/>
          <w:u w:val="single"/>
        </w:rPr>
      </w:r>
      <w:r w:rsidR="00570C7B" w:rsidRPr="006E1A0C">
        <w:rPr>
          <w:rFonts w:cs="Arial"/>
          <w:sz w:val="18"/>
          <w:szCs w:val="18"/>
          <w:u w:val="single"/>
        </w:rPr>
        <w:fldChar w:fldCharType="separate"/>
      </w:r>
      <w:r w:rsidR="00570C7B" w:rsidRPr="006E1A0C">
        <w:rPr>
          <w:rFonts w:cs="Arial"/>
          <w:noProof/>
          <w:sz w:val="18"/>
          <w:szCs w:val="18"/>
          <w:u w:val="single"/>
        </w:rPr>
        <w:t> </w:t>
      </w:r>
      <w:r w:rsidR="00570C7B" w:rsidRPr="006E1A0C">
        <w:rPr>
          <w:rFonts w:cs="Arial"/>
          <w:noProof/>
          <w:sz w:val="18"/>
          <w:szCs w:val="18"/>
          <w:u w:val="single"/>
        </w:rPr>
        <w:t> </w:t>
      </w:r>
      <w:r w:rsidR="00570C7B" w:rsidRPr="006E1A0C">
        <w:rPr>
          <w:rFonts w:cs="Arial"/>
          <w:noProof/>
          <w:sz w:val="18"/>
          <w:szCs w:val="18"/>
          <w:u w:val="single"/>
        </w:rPr>
        <w:t> </w:t>
      </w:r>
      <w:r w:rsidR="00570C7B" w:rsidRPr="006E1A0C">
        <w:rPr>
          <w:rFonts w:cs="Arial"/>
          <w:noProof/>
          <w:sz w:val="18"/>
          <w:szCs w:val="18"/>
          <w:u w:val="single"/>
        </w:rPr>
        <w:t> </w:t>
      </w:r>
      <w:r w:rsidR="00570C7B" w:rsidRPr="006E1A0C">
        <w:rPr>
          <w:rFonts w:cs="Arial"/>
          <w:noProof/>
          <w:sz w:val="18"/>
          <w:szCs w:val="18"/>
          <w:u w:val="single"/>
        </w:rPr>
        <w:t> </w:t>
      </w:r>
      <w:r w:rsidR="00570C7B" w:rsidRPr="006E1A0C">
        <w:rPr>
          <w:rFonts w:cs="Arial"/>
          <w:sz w:val="18"/>
          <w:szCs w:val="18"/>
          <w:u w:val="single"/>
        </w:rPr>
        <w:fldChar w:fldCharType="end"/>
      </w:r>
      <w:r w:rsidR="00570C7B" w:rsidRPr="006E1A0C">
        <w:rPr>
          <w:rFonts w:cs="Arial"/>
          <w:sz w:val="18"/>
          <w:szCs w:val="18"/>
          <w:u w:val="single"/>
        </w:rPr>
        <w:tab/>
      </w:r>
    </w:p>
    <w:p w:rsidR="00570C7B" w:rsidRDefault="00570C7B" w:rsidP="00570C7B">
      <w:pPr>
        <w:tabs>
          <w:tab w:val="left" w:pos="4820"/>
        </w:tabs>
        <w:rPr>
          <w:rFonts w:cs="Arial"/>
          <w:sz w:val="18"/>
          <w:szCs w:val="18"/>
        </w:rPr>
      </w:pPr>
    </w:p>
    <w:p w:rsidR="00570C7B" w:rsidRDefault="00570C7B" w:rsidP="00570C7B">
      <w:pPr>
        <w:tabs>
          <w:tab w:val="left" w:pos="4820"/>
        </w:tabs>
        <w:rPr>
          <w:rFonts w:cs="Arial"/>
          <w:sz w:val="18"/>
          <w:szCs w:val="18"/>
        </w:rPr>
      </w:pPr>
    </w:p>
    <w:bookmarkEnd w:id="8"/>
    <w:p w:rsidR="000605B2" w:rsidRDefault="000605B2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570C7B" w:rsidRDefault="00570C7B" w:rsidP="00570C7B">
      <w:pPr>
        <w:tabs>
          <w:tab w:val="left" w:pos="1080"/>
          <w:tab w:val="left" w:pos="4678"/>
          <w:tab w:val="left" w:pos="9356"/>
        </w:tabs>
        <w:rPr>
          <w:rFonts w:cs="Arial"/>
        </w:rPr>
      </w:pPr>
      <w:r>
        <w:rPr>
          <w:rFonts w:cs="Arial"/>
        </w:rPr>
        <w:lastRenderedPageBreak/>
        <w:t>Vorgängig ergriffene Massnahmen:</w:t>
      </w:r>
    </w:p>
    <w:p w:rsidR="00570C7B" w:rsidRDefault="00570C7B" w:rsidP="00570C7B">
      <w:pPr>
        <w:tabs>
          <w:tab w:val="left" w:pos="1080"/>
          <w:tab w:val="left" w:pos="4678"/>
          <w:tab w:val="left" w:pos="9356"/>
        </w:tabs>
        <w:rPr>
          <w:rFonts w:cs="Arial"/>
        </w:rPr>
      </w:pPr>
    </w:p>
    <w:p w:rsidR="00570C7B" w:rsidRPr="00956F3E" w:rsidRDefault="00F20113" w:rsidP="00570C7B">
      <w:pPr>
        <w:rPr>
          <w:rFonts w:cs="Arial"/>
          <w:sz w:val="18"/>
          <w:szCs w:val="18"/>
        </w:rPr>
      </w:pPr>
      <w:sdt>
        <w:sdtPr>
          <w:rPr>
            <w:rFonts w:cs="Arial"/>
          </w:rPr>
          <w:id w:val="-19747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 w:rsidRPr="00C36D3B">
        <w:rPr>
          <w:rFonts w:cs="Arial"/>
          <w:sz w:val="18"/>
          <w:szCs w:val="18"/>
        </w:rPr>
        <w:t xml:space="preserve"> </w:t>
      </w:r>
      <w:r w:rsidR="00570C7B">
        <w:rPr>
          <w:rFonts w:cs="Arial"/>
          <w:sz w:val="18"/>
          <w:szCs w:val="18"/>
        </w:rPr>
        <w:t xml:space="preserve">Gefährdungsmeldung an die zuständige </w:t>
      </w:r>
      <w:r w:rsidR="00570C7B" w:rsidRPr="00956F3E">
        <w:rPr>
          <w:rFonts w:cs="Arial"/>
          <w:sz w:val="18"/>
          <w:szCs w:val="18"/>
        </w:rPr>
        <w:t>Kindes- und Erwachsenenschutzbehörde (KESB)</w:t>
      </w:r>
      <w:r w:rsidR="00570C7B">
        <w:rPr>
          <w:rFonts w:cs="Arial"/>
          <w:sz w:val="18"/>
          <w:szCs w:val="18"/>
        </w:rPr>
        <w:t xml:space="preserve">   </w:t>
      </w:r>
      <w:hyperlink r:id="rId17" w:history="1">
        <w:r w:rsidR="00570C7B" w:rsidRPr="001A7C2E">
          <w:rPr>
            <w:rStyle w:val="Hyperlink"/>
            <w:rFonts w:cs="Arial"/>
            <w:sz w:val="18"/>
            <w:szCs w:val="18"/>
          </w:rPr>
          <w:t>www.be.ch/kes</w:t>
        </w:r>
      </w:hyperlink>
    </w:p>
    <w:p w:rsidR="00570C7B" w:rsidRDefault="00F20113" w:rsidP="00570C7B">
      <w:pPr>
        <w:tabs>
          <w:tab w:val="left" w:pos="4820"/>
        </w:tabs>
        <w:spacing w:after="40"/>
        <w:rPr>
          <w:rFonts w:cs="Arial"/>
          <w:sz w:val="18"/>
          <w:szCs w:val="18"/>
        </w:rPr>
      </w:pPr>
      <w:sdt>
        <w:sdtPr>
          <w:rPr>
            <w:rFonts w:cs="Arial"/>
          </w:rPr>
          <w:id w:val="-164140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>
        <w:rPr>
          <w:rFonts w:cs="Arial"/>
          <w:sz w:val="18"/>
          <w:szCs w:val="18"/>
        </w:rPr>
        <w:t xml:space="preserve"> Kurzintervention im Rahmen der Verordnung über die besonderen Massnahmen</w:t>
      </w:r>
    </w:p>
    <w:p w:rsidR="00570C7B" w:rsidRDefault="00F20113" w:rsidP="00570C7B">
      <w:pPr>
        <w:tabs>
          <w:tab w:val="left" w:pos="4820"/>
        </w:tabs>
        <w:spacing w:after="40"/>
        <w:rPr>
          <w:rFonts w:cs="Arial"/>
          <w:sz w:val="18"/>
          <w:szCs w:val="18"/>
        </w:rPr>
      </w:pPr>
      <w:sdt>
        <w:sdtPr>
          <w:rPr>
            <w:rFonts w:cs="Arial"/>
          </w:rPr>
          <w:id w:val="-155053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>
        <w:rPr>
          <w:rFonts w:cs="Arial"/>
          <w:sz w:val="18"/>
          <w:szCs w:val="18"/>
        </w:rPr>
        <w:t xml:space="preserve"> Schulwechsel</w:t>
      </w:r>
    </w:p>
    <w:p w:rsidR="00570C7B" w:rsidRDefault="00F20113" w:rsidP="00570C7B">
      <w:pPr>
        <w:tabs>
          <w:tab w:val="left" w:pos="4820"/>
        </w:tabs>
        <w:spacing w:after="40"/>
        <w:rPr>
          <w:rFonts w:cs="Arial"/>
          <w:sz w:val="18"/>
          <w:szCs w:val="18"/>
        </w:rPr>
      </w:pPr>
      <w:sdt>
        <w:sdtPr>
          <w:rPr>
            <w:rFonts w:cs="Arial"/>
          </w:rPr>
          <w:id w:val="213690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 w:rsidRPr="00C36D3B">
        <w:rPr>
          <w:rFonts w:cs="Arial"/>
          <w:sz w:val="18"/>
          <w:szCs w:val="18"/>
        </w:rPr>
        <w:t xml:space="preserve"> </w:t>
      </w:r>
      <w:r w:rsidR="00570C7B">
        <w:rPr>
          <w:rFonts w:cs="Arial"/>
          <w:sz w:val="18"/>
          <w:szCs w:val="18"/>
        </w:rPr>
        <w:t>Versetzung in eine andere Regelklasse</w:t>
      </w:r>
    </w:p>
    <w:p w:rsidR="00570C7B" w:rsidRDefault="00F20113" w:rsidP="00570C7B">
      <w:pPr>
        <w:tabs>
          <w:tab w:val="left" w:pos="4820"/>
        </w:tabs>
        <w:spacing w:after="40"/>
        <w:rPr>
          <w:rFonts w:cs="Arial"/>
          <w:sz w:val="18"/>
          <w:szCs w:val="18"/>
        </w:rPr>
      </w:pPr>
      <w:sdt>
        <w:sdtPr>
          <w:rPr>
            <w:rFonts w:cs="Arial"/>
          </w:rPr>
          <w:id w:val="169110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 w:rsidRPr="00C36D3B">
        <w:rPr>
          <w:rFonts w:cs="Arial"/>
          <w:sz w:val="18"/>
          <w:szCs w:val="18"/>
        </w:rPr>
        <w:t xml:space="preserve"> </w:t>
      </w:r>
      <w:r w:rsidR="00570C7B">
        <w:rPr>
          <w:rFonts w:cs="Arial"/>
          <w:sz w:val="18"/>
          <w:szCs w:val="18"/>
        </w:rPr>
        <w:t>Verweis</w:t>
      </w:r>
    </w:p>
    <w:p w:rsidR="00570C7B" w:rsidRDefault="00F20113" w:rsidP="00570C7B">
      <w:pPr>
        <w:tabs>
          <w:tab w:val="left" w:pos="4820"/>
        </w:tabs>
        <w:spacing w:after="40"/>
        <w:rPr>
          <w:rFonts w:cs="Arial"/>
          <w:sz w:val="18"/>
          <w:szCs w:val="18"/>
        </w:rPr>
      </w:pPr>
      <w:sdt>
        <w:sdtPr>
          <w:rPr>
            <w:rFonts w:cs="Arial"/>
          </w:rPr>
          <w:id w:val="-161243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 w:rsidRPr="00C36D3B">
        <w:rPr>
          <w:rFonts w:cs="Arial"/>
          <w:sz w:val="18"/>
          <w:szCs w:val="18"/>
        </w:rPr>
        <w:t xml:space="preserve"> </w:t>
      </w:r>
      <w:r w:rsidR="00570C7B">
        <w:rPr>
          <w:rFonts w:cs="Arial"/>
          <w:sz w:val="18"/>
          <w:szCs w:val="18"/>
        </w:rPr>
        <w:t>Vorübergehende Versetzung in eine besondere Klasse</w:t>
      </w:r>
    </w:p>
    <w:p w:rsidR="00570C7B" w:rsidRPr="006E1A0C" w:rsidRDefault="00F20113" w:rsidP="00570C7B">
      <w:pPr>
        <w:tabs>
          <w:tab w:val="left" w:pos="0"/>
          <w:tab w:val="left" w:pos="9356"/>
        </w:tabs>
        <w:rPr>
          <w:rFonts w:cs="Arial"/>
          <w:sz w:val="18"/>
          <w:szCs w:val="18"/>
          <w:u w:val="single"/>
        </w:rPr>
      </w:pPr>
      <w:sdt>
        <w:sdtPr>
          <w:rPr>
            <w:rFonts w:cs="Arial"/>
          </w:rPr>
          <w:id w:val="52421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>
        <w:rPr>
          <w:rFonts w:cs="Arial"/>
          <w:sz w:val="18"/>
          <w:szCs w:val="18"/>
        </w:rPr>
        <w:t xml:space="preserve"> An</w:t>
      </w:r>
      <w:r w:rsidR="00570C7B" w:rsidRPr="006E1A0C">
        <w:rPr>
          <w:rFonts w:cs="Arial"/>
          <w:sz w:val="18"/>
          <w:szCs w:val="18"/>
        </w:rPr>
        <w:t xml:space="preserve">dere:  </w:t>
      </w:r>
      <w:r w:rsidR="00570C7B" w:rsidRPr="006E1A0C">
        <w:rPr>
          <w:rFonts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70C7B" w:rsidRPr="006E1A0C">
        <w:rPr>
          <w:rFonts w:cs="Arial"/>
          <w:sz w:val="18"/>
          <w:szCs w:val="18"/>
          <w:u w:val="single"/>
        </w:rPr>
        <w:instrText xml:space="preserve"> FORMTEXT </w:instrText>
      </w:r>
      <w:r w:rsidR="00570C7B" w:rsidRPr="006E1A0C">
        <w:rPr>
          <w:rFonts w:cs="Arial"/>
          <w:sz w:val="18"/>
          <w:szCs w:val="18"/>
          <w:u w:val="single"/>
        </w:rPr>
      </w:r>
      <w:r w:rsidR="00570C7B" w:rsidRPr="006E1A0C">
        <w:rPr>
          <w:rFonts w:cs="Arial"/>
          <w:sz w:val="18"/>
          <w:szCs w:val="18"/>
          <w:u w:val="single"/>
        </w:rPr>
        <w:fldChar w:fldCharType="separate"/>
      </w:r>
      <w:r w:rsidR="00570C7B" w:rsidRPr="006E1A0C">
        <w:rPr>
          <w:rFonts w:cs="Arial"/>
          <w:noProof/>
          <w:sz w:val="18"/>
          <w:szCs w:val="18"/>
          <w:u w:val="single"/>
        </w:rPr>
        <w:t> </w:t>
      </w:r>
      <w:r w:rsidR="00570C7B" w:rsidRPr="006E1A0C">
        <w:rPr>
          <w:rFonts w:cs="Arial"/>
          <w:noProof/>
          <w:sz w:val="18"/>
          <w:szCs w:val="18"/>
          <w:u w:val="single"/>
        </w:rPr>
        <w:t> </w:t>
      </w:r>
      <w:r w:rsidR="00570C7B" w:rsidRPr="006E1A0C">
        <w:rPr>
          <w:rFonts w:cs="Arial"/>
          <w:noProof/>
          <w:sz w:val="18"/>
          <w:szCs w:val="18"/>
          <w:u w:val="single"/>
        </w:rPr>
        <w:t> </w:t>
      </w:r>
      <w:r w:rsidR="00570C7B" w:rsidRPr="006E1A0C">
        <w:rPr>
          <w:rFonts w:cs="Arial"/>
          <w:noProof/>
          <w:sz w:val="18"/>
          <w:szCs w:val="18"/>
          <w:u w:val="single"/>
        </w:rPr>
        <w:t> </w:t>
      </w:r>
      <w:r w:rsidR="00570C7B" w:rsidRPr="006E1A0C">
        <w:rPr>
          <w:rFonts w:cs="Arial"/>
          <w:noProof/>
          <w:sz w:val="18"/>
          <w:szCs w:val="18"/>
          <w:u w:val="single"/>
        </w:rPr>
        <w:t> </w:t>
      </w:r>
      <w:r w:rsidR="00570C7B" w:rsidRPr="006E1A0C">
        <w:rPr>
          <w:rFonts w:cs="Arial"/>
          <w:sz w:val="18"/>
          <w:szCs w:val="18"/>
          <w:u w:val="single"/>
        </w:rPr>
        <w:fldChar w:fldCharType="end"/>
      </w:r>
      <w:r w:rsidR="00570C7B" w:rsidRPr="006E1A0C">
        <w:rPr>
          <w:rFonts w:cs="Arial"/>
          <w:sz w:val="18"/>
          <w:szCs w:val="18"/>
          <w:u w:val="single"/>
        </w:rPr>
        <w:tab/>
      </w:r>
    </w:p>
    <w:p w:rsidR="00570C7B" w:rsidRPr="00995986" w:rsidRDefault="00570C7B" w:rsidP="00570C7B">
      <w:pPr>
        <w:tabs>
          <w:tab w:val="left" w:pos="4820"/>
        </w:tabs>
        <w:rPr>
          <w:rFonts w:cs="Arial"/>
        </w:rPr>
      </w:pPr>
    </w:p>
    <w:p w:rsidR="000605B2" w:rsidRDefault="000605B2" w:rsidP="00570C7B">
      <w:pPr>
        <w:tabs>
          <w:tab w:val="left" w:pos="360"/>
          <w:tab w:val="left" w:pos="1080"/>
          <w:tab w:val="left" w:pos="4500"/>
        </w:tabs>
        <w:rPr>
          <w:rFonts w:cs="Arial"/>
        </w:rPr>
      </w:pPr>
    </w:p>
    <w:p w:rsidR="00570C7B" w:rsidRPr="00995986" w:rsidRDefault="00570C7B" w:rsidP="00570C7B">
      <w:pPr>
        <w:tabs>
          <w:tab w:val="left" w:pos="360"/>
          <w:tab w:val="left" w:pos="1080"/>
          <w:tab w:val="left" w:pos="4500"/>
        </w:tabs>
        <w:rPr>
          <w:rFonts w:cs="Arial"/>
        </w:rPr>
      </w:pPr>
      <w:r w:rsidRPr="00995986">
        <w:rPr>
          <w:rFonts w:cs="Arial"/>
        </w:rPr>
        <w:t>Betreuung und Beschäftigung während des Ausschlusses</w:t>
      </w:r>
      <w:r>
        <w:rPr>
          <w:rFonts w:cs="Arial"/>
        </w:rPr>
        <w:t xml:space="preserve"> (Mehrfachnennungen möglich)</w:t>
      </w:r>
      <w:r w:rsidRPr="00995986">
        <w:rPr>
          <w:rFonts w:cs="Arial"/>
        </w:rPr>
        <w:t>:</w:t>
      </w:r>
    </w:p>
    <w:p w:rsidR="00570C7B" w:rsidRDefault="00570C7B" w:rsidP="00570C7B">
      <w:pPr>
        <w:tabs>
          <w:tab w:val="left" w:pos="1080"/>
          <w:tab w:val="left" w:pos="4500"/>
        </w:tabs>
        <w:rPr>
          <w:rFonts w:cs="Arial"/>
        </w:rPr>
      </w:pPr>
    </w:p>
    <w:p w:rsidR="00570C7B" w:rsidRDefault="00F20113" w:rsidP="00570C7B">
      <w:pPr>
        <w:tabs>
          <w:tab w:val="left" w:pos="4820"/>
        </w:tabs>
        <w:spacing w:after="40"/>
        <w:rPr>
          <w:rFonts w:cs="Arial"/>
          <w:sz w:val="18"/>
          <w:szCs w:val="18"/>
        </w:rPr>
      </w:pPr>
      <w:sdt>
        <w:sdtPr>
          <w:rPr>
            <w:rFonts w:cs="Arial"/>
          </w:rPr>
          <w:id w:val="-182187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>
        <w:rPr>
          <w:rFonts w:cs="Arial"/>
          <w:sz w:val="18"/>
          <w:szCs w:val="18"/>
        </w:rPr>
        <w:t xml:space="preserve"> </w:t>
      </w:r>
      <w:r w:rsidR="00570C7B" w:rsidRPr="00D900E7">
        <w:rPr>
          <w:rFonts w:cs="Arial"/>
          <w:sz w:val="18"/>
          <w:szCs w:val="18"/>
        </w:rPr>
        <w:t>Betreuung durch Eltern</w:t>
      </w:r>
      <w:r w:rsidR="00570C7B">
        <w:rPr>
          <w:rFonts w:cs="Arial"/>
          <w:sz w:val="18"/>
          <w:szCs w:val="18"/>
        </w:rPr>
        <w:t xml:space="preserve"> in Zusammenarbeit mit Schule</w:t>
      </w:r>
    </w:p>
    <w:p w:rsidR="00570C7B" w:rsidRDefault="00F20113" w:rsidP="00570C7B">
      <w:pPr>
        <w:tabs>
          <w:tab w:val="left" w:pos="4820"/>
        </w:tabs>
        <w:spacing w:after="40"/>
        <w:rPr>
          <w:rFonts w:cs="Arial"/>
          <w:sz w:val="18"/>
          <w:szCs w:val="18"/>
        </w:rPr>
      </w:pPr>
      <w:sdt>
        <w:sdtPr>
          <w:rPr>
            <w:rFonts w:cs="Arial"/>
          </w:rPr>
          <w:id w:val="176140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>
        <w:rPr>
          <w:rFonts w:cs="Arial"/>
          <w:sz w:val="18"/>
          <w:szCs w:val="18"/>
        </w:rPr>
        <w:t xml:space="preserve"> </w:t>
      </w:r>
      <w:r w:rsidR="00570C7B" w:rsidRPr="00D900E7">
        <w:rPr>
          <w:rFonts w:cs="Arial"/>
          <w:sz w:val="18"/>
          <w:szCs w:val="18"/>
        </w:rPr>
        <w:t xml:space="preserve">Betreuung durch Eltern in Zusammenarbeit mit </w:t>
      </w:r>
      <w:r w:rsidR="00570C7B">
        <w:rPr>
          <w:rFonts w:cs="Arial"/>
          <w:sz w:val="18"/>
          <w:szCs w:val="18"/>
        </w:rPr>
        <w:t>der durch die Gemeinde bezeichnete Fachstelle:</w:t>
      </w:r>
    </w:p>
    <w:p w:rsidR="00570C7B" w:rsidRDefault="00F20113" w:rsidP="00570C7B">
      <w:pPr>
        <w:tabs>
          <w:tab w:val="left" w:pos="4820"/>
        </w:tabs>
        <w:spacing w:after="40"/>
        <w:ind w:left="284"/>
        <w:rPr>
          <w:rFonts w:cs="Arial"/>
          <w:sz w:val="18"/>
          <w:szCs w:val="18"/>
        </w:rPr>
      </w:pPr>
      <w:sdt>
        <w:sdtPr>
          <w:rPr>
            <w:rFonts w:cs="Arial"/>
          </w:rPr>
          <w:id w:val="56307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>
        <w:rPr>
          <w:rFonts w:cs="Arial"/>
          <w:sz w:val="18"/>
          <w:szCs w:val="18"/>
        </w:rPr>
        <w:t xml:space="preserve"> Sozialdienst</w:t>
      </w:r>
    </w:p>
    <w:p w:rsidR="00570C7B" w:rsidRDefault="00F20113" w:rsidP="00570C7B">
      <w:pPr>
        <w:tabs>
          <w:tab w:val="left" w:pos="4820"/>
        </w:tabs>
        <w:spacing w:after="40"/>
        <w:ind w:left="284"/>
        <w:rPr>
          <w:rFonts w:cs="Arial"/>
          <w:sz w:val="18"/>
          <w:szCs w:val="18"/>
        </w:rPr>
      </w:pPr>
      <w:sdt>
        <w:sdtPr>
          <w:rPr>
            <w:rFonts w:cs="Arial"/>
          </w:rPr>
          <w:id w:val="-194737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>
        <w:rPr>
          <w:rFonts w:cs="Arial"/>
          <w:sz w:val="18"/>
          <w:szCs w:val="18"/>
        </w:rPr>
        <w:t xml:space="preserve"> Jugendamt</w:t>
      </w:r>
    </w:p>
    <w:p w:rsidR="00570C7B" w:rsidRDefault="00F20113" w:rsidP="00570C7B">
      <w:pPr>
        <w:tabs>
          <w:tab w:val="left" w:pos="4820"/>
        </w:tabs>
        <w:spacing w:after="40"/>
        <w:ind w:left="284"/>
        <w:rPr>
          <w:rFonts w:cs="Arial"/>
          <w:sz w:val="18"/>
          <w:szCs w:val="18"/>
        </w:rPr>
      </w:pPr>
      <w:sdt>
        <w:sdtPr>
          <w:rPr>
            <w:rFonts w:cs="Arial"/>
          </w:rPr>
          <w:id w:val="165332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>
        <w:rPr>
          <w:rFonts w:cs="Arial"/>
          <w:sz w:val="18"/>
          <w:szCs w:val="18"/>
        </w:rPr>
        <w:t xml:space="preserve"> Jugendberatungsstelle</w:t>
      </w:r>
    </w:p>
    <w:p w:rsidR="00570C7B" w:rsidRDefault="00F20113" w:rsidP="00570C7B">
      <w:pPr>
        <w:tabs>
          <w:tab w:val="left" w:pos="4820"/>
        </w:tabs>
        <w:spacing w:after="40"/>
        <w:ind w:left="284"/>
        <w:rPr>
          <w:rFonts w:cs="Arial"/>
          <w:sz w:val="18"/>
          <w:szCs w:val="18"/>
        </w:rPr>
      </w:pPr>
      <w:sdt>
        <w:sdtPr>
          <w:rPr>
            <w:rFonts w:cs="Arial"/>
          </w:rPr>
          <w:id w:val="-74718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>
        <w:rPr>
          <w:rFonts w:cs="Arial"/>
          <w:sz w:val="18"/>
          <w:szCs w:val="18"/>
        </w:rPr>
        <w:t xml:space="preserve"> Schulsozialarbeit</w:t>
      </w:r>
    </w:p>
    <w:p w:rsidR="00570C7B" w:rsidRDefault="00F20113" w:rsidP="00570C7B">
      <w:pPr>
        <w:tabs>
          <w:tab w:val="left" w:pos="4820"/>
        </w:tabs>
        <w:spacing w:after="40"/>
        <w:ind w:left="284"/>
        <w:rPr>
          <w:rFonts w:cs="Arial"/>
          <w:sz w:val="18"/>
          <w:szCs w:val="18"/>
        </w:rPr>
      </w:pPr>
      <w:sdt>
        <w:sdtPr>
          <w:rPr>
            <w:rFonts w:cs="Arial"/>
          </w:rPr>
          <w:id w:val="-27348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>
        <w:rPr>
          <w:rFonts w:cs="Arial"/>
          <w:sz w:val="18"/>
          <w:szCs w:val="18"/>
        </w:rPr>
        <w:t xml:space="preserve"> Erziehungsberatung</w:t>
      </w:r>
    </w:p>
    <w:p w:rsidR="00570C7B" w:rsidRDefault="00F20113" w:rsidP="00570C7B">
      <w:pPr>
        <w:tabs>
          <w:tab w:val="left" w:pos="4820"/>
        </w:tabs>
        <w:spacing w:after="40"/>
        <w:ind w:left="284"/>
        <w:rPr>
          <w:rFonts w:cs="Arial"/>
          <w:sz w:val="18"/>
          <w:szCs w:val="18"/>
        </w:rPr>
      </w:pPr>
      <w:sdt>
        <w:sdtPr>
          <w:rPr>
            <w:rFonts w:cs="Arial"/>
          </w:rPr>
          <w:id w:val="-126668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>
        <w:rPr>
          <w:rFonts w:cs="Arial"/>
          <w:sz w:val="18"/>
          <w:szCs w:val="18"/>
        </w:rPr>
        <w:t xml:space="preserve"> Andere: </w:t>
      </w:r>
      <w:r w:rsidR="00570C7B" w:rsidRPr="006E1A0C">
        <w:rPr>
          <w:rFonts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70C7B" w:rsidRPr="006E1A0C">
        <w:rPr>
          <w:rFonts w:cs="Arial"/>
          <w:sz w:val="18"/>
          <w:szCs w:val="18"/>
          <w:u w:val="single"/>
        </w:rPr>
        <w:instrText xml:space="preserve"> FORMTEXT </w:instrText>
      </w:r>
      <w:r w:rsidR="00570C7B" w:rsidRPr="006E1A0C">
        <w:rPr>
          <w:rFonts w:cs="Arial"/>
          <w:sz w:val="18"/>
          <w:szCs w:val="18"/>
          <w:u w:val="single"/>
        </w:rPr>
      </w:r>
      <w:r w:rsidR="00570C7B" w:rsidRPr="006E1A0C">
        <w:rPr>
          <w:rFonts w:cs="Arial"/>
          <w:sz w:val="18"/>
          <w:szCs w:val="18"/>
          <w:u w:val="single"/>
        </w:rPr>
        <w:fldChar w:fldCharType="separate"/>
      </w:r>
      <w:r w:rsidR="00570C7B" w:rsidRPr="006E1A0C">
        <w:rPr>
          <w:rFonts w:cs="Arial"/>
          <w:noProof/>
          <w:sz w:val="18"/>
          <w:szCs w:val="18"/>
          <w:u w:val="single"/>
        </w:rPr>
        <w:t> </w:t>
      </w:r>
      <w:r w:rsidR="00570C7B" w:rsidRPr="006E1A0C">
        <w:rPr>
          <w:rFonts w:cs="Arial"/>
          <w:noProof/>
          <w:sz w:val="18"/>
          <w:szCs w:val="18"/>
          <w:u w:val="single"/>
        </w:rPr>
        <w:t> </w:t>
      </w:r>
      <w:r w:rsidR="00570C7B" w:rsidRPr="006E1A0C">
        <w:rPr>
          <w:rFonts w:cs="Arial"/>
          <w:noProof/>
          <w:sz w:val="18"/>
          <w:szCs w:val="18"/>
          <w:u w:val="single"/>
        </w:rPr>
        <w:t> </w:t>
      </w:r>
      <w:r w:rsidR="00570C7B" w:rsidRPr="006E1A0C">
        <w:rPr>
          <w:rFonts w:cs="Arial"/>
          <w:noProof/>
          <w:sz w:val="18"/>
          <w:szCs w:val="18"/>
          <w:u w:val="single"/>
        </w:rPr>
        <w:t> </w:t>
      </w:r>
      <w:r w:rsidR="00570C7B" w:rsidRPr="006E1A0C">
        <w:rPr>
          <w:rFonts w:cs="Arial"/>
          <w:noProof/>
          <w:sz w:val="18"/>
          <w:szCs w:val="18"/>
          <w:u w:val="single"/>
        </w:rPr>
        <w:t> </w:t>
      </w:r>
      <w:r w:rsidR="00570C7B" w:rsidRPr="006E1A0C">
        <w:rPr>
          <w:rFonts w:cs="Arial"/>
          <w:sz w:val="18"/>
          <w:szCs w:val="18"/>
          <w:u w:val="single"/>
        </w:rPr>
        <w:fldChar w:fldCharType="end"/>
      </w:r>
      <w:r w:rsidR="00570C7B" w:rsidRPr="006E1A0C">
        <w:rPr>
          <w:rFonts w:cs="Arial"/>
          <w:sz w:val="18"/>
          <w:szCs w:val="18"/>
          <w:u w:val="single"/>
        </w:rPr>
        <w:tab/>
      </w:r>
      <w:r w:rsidR="00570C7B">
        <w:rPr>
          <w:rFonts w:cs="Arial"/>
          <w:sz w:val="18"/>
          <w:szCs w:val="18"/>
          <w:u w:val="single"/>
        </w:rPr>
        <w:t>_____________________________________________</w:t>
      </w:r>
    </w:p>
    <w:p w:rsidR="00570C7B" w:rsidRPr="00D900E7" w:rsidRDefault="00F20113" w:rsidP="00570C7B">
      <w:pPr>
        <w:tabs>
          <w:tab w:val="left" w:pos="4820"/>
        </w:tabs>
        <w:spacing w:after="40"/>
        <w:rPr>
          <w:rFonts w:cs="Arial"/>
          <w:sz w:val="18"/>
          <w:szCs w:val="18"/>
        </w:rPr>
      </w:pPr>
      <w:sdt>
        <w:sdtPr>
          <w:rPr>
            <w:rFonts w:cs="Arial"/>
          </w:rPr>
          <w:id w:val="83743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>
        <w:rPr>
          <w:rFonts w:cs="Arial"/>
          <w:sz w:val="18"/>
          <w:szCs w:val="18"/>
        </w:rPr>
        <w:t xml:space="preserve"> </w:t>
      </w:r>
      <w:r w:rsidR="00570C7B" w:rsidRPr="00D900E7">
        <w:rPr>
          <w:rFonts w:cs="Arial"/>
          <w:sz w:val="18"/>
          <w:szCs w:val="18"/>
        </w:rPr>
        <w:t>Arbeit in einem Betrieb</w:t>
      </w:r>
    </w:p>
    <w:p w:rsidR="00570C7B" w:rsidRDefault="00F20113" w:rsidP="00570C7B">
      <w:pPr>
        <w:tabs>
          <w:tab w:val="left" w:pos="4820"/>
        </w:tabs>
        <w:spacing w:after="40"/>
        <w:rPr>
          <w:rFonts w:cs="Arial"/>
          <w:sz w:val="18"/>
          <w:szCs w:val="18"/>
        </w:rPr>
      </w:pPr>
      <w:sdt>
        <w:sdtPr>
          <w:rPr>
            <w:rFonts w:cs="Arial"/>
          </w:rPr>
          <w:id w:val="139346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>
        <w:rPr>
          <w:rFonts w:cs="Arial"/>
          <w:sz w:val="18"/>
          <w:szCs w:val="18"/>
        </w:rPr>
        <w:t xml:space="preserve"> </w:t>
      </w:r>
      <w:r w:rsidR="00570C7B" w:rsidRPr="00D900E7">
        <w:rPr>
          <w:rFonts w:cs="Arial"/>
          <w:sz w:val="18"/>
          <w:szCs w:val="18"/>
        </w:rPr>
        <w:t>Temporäre Betreuung in Institution</w:t>
      </w:r>
    </w:p>
    <w:p w:rsidR="00570C7B" w:rsidRPr="006E1A0C" w:rsidRDefault="00F20113" w:rsidP="00570C7B">
      <w:pPr>
        <w:tabs>
          <w:tab w:val="left" w:pos="0"/>
          <w:tab w:val="left" w:pos="9356"/>
        </w:tabs>
        <w:rPr>
          <w:rFonts w:cs="Arial"/>
          <w:sz w:val="18"/>
          <w:szCs w:val="18"/>
          <w:u w:val="single"/>
        </w:rPr>
      </w:pPr>
      <w:sdt>
        <w:sdtPr>
          <w:rPr>
            <w:rFonts w:cs="Arial"/>
          </w:rPr>
          <w:id w:val="-95671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>
        <w:rPr>
          <w:rFonts w:cs="Arial"/>
          <w:sz w:val="18"/>
          <w:szCs w:val="18"/>
        </w:rPr>
        <w:t xml:space="preserve"> Weitere</w:t>
      </w:r>
      <w:r w:rsidR="00570C7B" w:rsidRPr="006E1A0C">
        <w:rPr>
          <w:rFonts w:cs="Arial"/>
          <w:sz w:val="18"/>
          <w:szCs w:val="18"/>
        </w:rPr>
        <w:t xml:space="preserve">:  </w:t>
      </w:r>
      <w:r w:rsidR="00570C7B" w:rsidRPr="006E1A0C">
        <w:rPr>
          <w:rFonts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70C7B" w:rsidRPr="006E1A0C">
        <w:rPr>
          <w:rFonts w:cs="Arial"/>
          <w:sz w:val="18"/>
          <w:szCs w:val="18"/>
          <w:u w:val="single"/>
        </w:rPr>
        <w:instrText xml:space="preserve"> FORMTEXT </w:instrText>
      </w:r>
      <w:r w:rsidR="00570C7B" w:rsidRPr="006E1A0C">
        <w:rPr>
          <w:rFonts w:cs="Arial"/>
          <w:sz w:val="18"/>
          <w:szCs w:val="18"/>
          <w:u w:val="single"/>
        </w:rPr>
      </w:r>
      <w:r w:rsidR="00570C7B" w:rsidRPr="006E1A0C">
        <w:rPr>
          <w:rFonts w:cs="Arial"/>
          <w:sz w:val="18"/>
          <w:szCs w:val="18"/>
          <w:u w:val="single"/>
        </w:rPr>
        <w:fldChar w:fldCharType="separate"/>
      </w:r>
      <w:r w:rsidR="00570C7B" w:rsidRPr="006E1A0C">
        <w:rPr>
          <w:rFonts w:cs="Arial"/>
          <w:noProof/>
          <w:sz w:val="18"/>
          <w:szCs w:val="18"/>
          <w:u w:val="single"/>
        </w:rPr>
        <w:t> </w:t>
      </w:r>
      <w:r w:rsidR="00570C7B" w:rsidRPr="006E1A0C">
        <w:rPr>
          <w:rFonts w:cs="Arial"/>
          <w:noProof/>
          <w:sz w:val="18"/>
          <w:szCs w:val="18"/>
          <w:u w:val="single"/>
        </w:rPr>
        <w:t> </w:t>
      </w:r>
      <w:r w:rsidR="00570C7B" w:rsidRPr="006E1A0C">
        <w:rPr>
          <w:rFonts w:cs="Arial"/>
          <w:noProof/>
          <w:sz w:val="18"/>
          <w:szCs w:val="18"/>
          <w:u w:val="single"/>
        </w:rPr>
        <w:t> </w:t>
      </w:r>
      <w:r w:rsidR="00570C7B" w:rsidRPr="006E1A0C">
        <w:rPr>
          <w:rFonts w:cs="Arial"/>
          <w:noProof/>
          <w:sz w:val="18"/>
          <w:szCs w:val="18"/>
          <w:u w:val="single"/>
        </w:rPr>
        <w:t> </w:t>
      </w:r>
      <w:r w:rsidR="00570C7B" w:rsidRPr="006E1A0C">
        <w:rPr>
          <w:rFonts w:cs="Arial"/>
          <w:noProof/>
          <w:sz w:val="18"/>
          <w:szCs w:val="18"/>
          <w:u w:val="single"/>
        </w:rPr>
        <w:t> </w:t>
      </w:r>
      <w:r w:rsidR="00570C7B" w:rsidRPr="006E1A0C">
        <w:rPr>
          <w:rFonts w:cs="Arial"/>
          <w:sz w:val="18"/>
          <w:szCs w:val="18"/>
          <w:u w:val="single"/>
        </w:rPr>
        <w:fldChar w:fldCharType="end"/>
      </w:r>
      <w:r w:rsidR="00570C7B" w:rsidRPr="006E1A0C">
        <w:rPr>
          <w:rFonts w:cs="Arial"/>
          <w:sz w:val="18"/>
          <w:szCs w:val="18"/>
          <w:u w:val="single"/>
        </w:rPr>
        <w:tab/>
      </w:r>
    </w:p>
    <w:p w:rsidR="00570C7B" w:rsidRDefault="00570C7B" w:rsidP="00570C7B">
      <w:pPr>
        <w:tabs>
          <w:tab w:val="left" w:pos="4820"/>
        </w:tabs>
        <w:rPr>
          <w:rFonts w:cs="Arial"/>
        </w:rPr>
      </w:pPr>
    </w:p>
    <w:p w:rsidR="00570C7B" w:rsidRDefault="00570C7B" w:rsidP="00570C7B">
      <w:pPr>
        <w:tabs>
          <w:tab w:val="left" w:pos="4820"/>
        </w:tabs>
        <w:rPr>
          <w:rFonts w:cs="Arial"/>
        </w:rPr>
      </w:pPr>
    </w:p>
    <w:p w:rsidR="00570C7B" w:rsidRPr="00890B3E" w:rsidRDefault="00570C7B" w:rsidP="00570C7B">
      <w:pPr>
        <w:tabs>
          <w:tab w:val="left" w:pos="360"/>
          <w:tab w:val="left" w:pos="1080"/>
          <w:tab w:val="left" w:pos="4500"/>
        </w:tabs>
        <w:rPr>
          <w:rFonts w:cs="Arial"/>
        </w:rPr>
      </w:pPr>
      <w:r>
        <w:rPr>
          <w:rFonts w:cs="Arial"/>
        </w:rPr>
        <w:t xml:space="preserve">Geplante </w:t>
      </w:r>
      <w:r w:rsidRPr="00890B3E">
        <w:rPr>
          <w:rFonts w:cs="Arial"/>
        </w:rPr>
        <w:t>Art der Wiedereingliederung nach dem Ausschluss:</w:t>
      </w:r>
    </w:p>
    <w:p w:rsidR="00570C7B" w:rsidRDefault="00570C7B" w:rsidP="00570C7B">
      <w:pPr>
        <w:tabs>
          <w:tab w:val="left" w:pos="1080"/>
          <w:tab w:val="left" w:pos="4500"/>
        </w:tabs>
        <w:rPr>
          <w:rFonts w:cs="Arial"/>
        </w:rPr>
      </w:pPr>
    </w:p>
    <w:p w:rsidR="00570C7B" w:rsidRPr="00FD1C9C" w:rsidRDefault="00F20113" w:rsidP="00570C7B">
      <w:pPr>
        <w:tabs>
          <w:tab w:val="left" w:pos="1080"/>
          <w:tab w:val="left" w:pos="4500"/>
        </w:tabs>
        <w:spacing w:after="40"/>
        <w:rPr>
          <w:rFonts w:cs="Arial"/>
          <w:sz w:val="18"/>
          <w:szCs w:val="18"/>
        </w:rPr>
      </w:pPr>
      <w:sdt>
        <w:sdtPr>
          <w:rPr>
            <w:rFonts w:cs="Arial"/>
          </w:rPr>
          <w:id w:val="-144730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 w:rsidRPr="00FD1C9C">
        <w:rPr>
          <w:rFonts w:cs="Arial"/>
          <w:sz w:val="18"/>
          <w:szCs w:val="18"/>
        </w:rPr>
        <w:t xml:space="preserve"> Rückkehr in die Stammklasse</w:t>
      </w:r>
      <w:r w:rsidR="00570C7B">
        <w:rPr>
          <w:rFonts w:cs="Arial"/>
          <w:sz w:val="18"/>
          <w:szCs w:val="18"/>
        </w:rPr>
        <w:tab/>
      </w:r>
      <w:sdt>
        <w:sdtPr>
          <w:rPr>
            <w:rFonts w:cs="Arial"/>
          </w:rPr>
          <w:id w:val="-5610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 w:rsidRPr="00FD1C9C">
        <w:rPr>
          <w:rFonts w:cs="Arial"/>
          <w:sz w:val="18"/>
          <w:szCs w:val="18"/>
        </w:rPr>
        <w:t xml:space="preserve"> Rückkehr in andere Klasse/Schule</w:t>
      </w:r>
    </w:p>
    <w:p w:rsidR="00570C7B" w:rsidRPr="00FD1C9C" w:rsidRDefault="00F20113" w:rsidP="00570C7B">
      <w:pPr>
        <w:tabs>
          <w:tab w:val="left" w:pos="1080"/>
          <w:tab w:val="left" w:pos="4500"/>
        </w:tabs>
        <w:spacing w:after="40"/>
        <w:rPr>
          <w:rFonts w:cs="Arial"/>
          <w:sz w:val="18"/>
          <w:szCs w:val="18"/>
        </w:rPr>
      </w:pPr>
      <w:sdt>
        <w:sdtPr>
          <w:rPr>
            <w:rFonts w:cs="Arial"/>
          </w:rPr>
          <w:id w:val="-159123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 w:rsidRPr="00FD1C9C">
        <w:rPr>
          <w:rFonts w:cs="Arial"/>
          <w:sz w:val="18"/>
          <w:szCs w:val="18"/>
        </w:rPr>
        <w:t xml:space="preserve"> Keine Rückkehr (andere Betreuung in Institution)</w:t>
      </w:r>
      <w:r w:rsidR="00570C7B">
        <w:rPr>
          <w:rFonts w:cs="Arial"/>
          <w:sz w:val="18"/>
          <w:szCs w:val="18"/>
        </w:rPr>
        <w:tab/>
      </w:r>
      <w:sdt>
        <w:sdtPr>
          <w:rPr>
            <w:rFonts w:cs="Arial"/>
          </w:rPr>
          <w:id w:val="191133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 w:rsidRPr="00FD1C9C">
        <w:rPr>
          <w:rFonts w:cs="Arial"/>
          <w:sz w:val="18"/>
          <w:szCs w:val="18"/>
        </w:rPr>
        <w:t xml:space="preserve"> Keine Rückkehr (Ende Schulpflicht)</w:t>
      </w:r>
    </w:p>
    <w:p w:rsidR="00570C7B" w:rsidRPr="00FD1C9C" w:rsidRDefault="00F20113" w:rsidP="00570C7B">
      <w:pPr>
        <w:tabs>
          <w:tab w:val="left" w:pos="1080"/>
          <w:tab w:val="left" w:pos="4500"/>
        </w:tabs>
        <w:spacing w:after="40"/>
        <w:rPr>
          <w:rFonts w:cs="Arial"/>
          <w:sz w:val="18"/>
          <w:szCs w:val="18"/>
        </w:rPr>
      </w:pPr>
      <w:sdt>
        <w:sdtPr>
          <w:rPr>
            <w:rFonts w:cs="Arial"/>
          </w:rPr>
          <w:id w:val="193347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 w:rsidRPr="00FD1C9C">
        <w:rPr>
          <w:rFonts w:cs="Arial"/>
          <w:sz w:val="18"/>
          <w:szCs w:val="18"/>
        </w:rPr>
        <w:t xml:space="preserve"> Keine Rückkehr (Wechsel in Privatschule)</w:t>
      </w:r>
      <w:r w:rsidR="00570C7B">
        <w:rPr>
          <w:rFonts w:cs="Arial"/>
          <w:sz w:val="18"/>
          <w:szCs w:val="18"/>
        </w:rPr>
        <w:tab/>
      </w:r>
      <w:sdt>
        <w:sdtPr>
          <w:rPr>
            <w:rFonts w:cs="Arial"/>
          </w:rPr>
          <w:id w:val="-84239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 w:rsidRPr="00FD1C9C">
        <w:rPr>
          <w:rFonts w:cs="Arial"/>
          <w:sz w:val="18"/>
          <w:szCs w:val="18"/>
        </w:rPr>
        <w:t xml:space="preserve"> Wegzug Eltern</w:t>
      </w:r>
    </w:p>
    <w:p w:rsidR="00570C7B" w:rsidRPr="006E1A0C" w:rsidRDefault="00F20113" w:rsidP="00570C7B">
      <w:pPr>
        <w:tabs>
          <w:tab w:val="left" w:pos="0"/>
          <w:tab w:val="left" w:pos="9356"/>
        </w:tabs>
        <w:rPr>
          <w:rFonts w:cs="Arial"/>
          <w:sz w:val="18"/>
          <w:szCs w:val="18"/>
          <w:u w:val="single"/>
        </w:rPr>
      </w:pPr>
      <w:sdt>
        <w:sdtPr>
          <w:rPr>
            <w:rFonts w:cs="Arial"/>
          </w:rPr>
          <w:id w:val="-100033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C7B">
            <w:rPr>
              <w:rFonts w:ascii="MS Gothic" w:eastAsia="MS Gothic" w:hAnsi="MS Gothic" w:cs="Arial" w:hint="eastAsia"/>
            </w:rPr>
            <w:t>☐</w:t>
          </w:r>
        </w:sdtContent>
      </w:sdt>
      <w:r w:rsidR="00570C7B">
        <w:rPr>
          <w:rFonts w:cs="Arial"/>
          <w:sz w:val="18"/>
          <w:szCs w:val="18"/>
        </w:rPr>
        <w:t xml:space="preserve"> An</w:t>
      </w:r>
      <w:r w:rsidR="00570C7B" w:rsidRPr="006E1A0C">
        <w:rPr>
          <w:rFonts w:cs="Arial"/>
          <w:sz w:val="18"/>
          <w:szCs w:val="18"/>
        </w:rPr>
        <w:t xml:space="preserve">dere:  </w:t>
      </w:r>
      <w:r w:rsidR="00570C7B" w:rsidRPr="006E1A0C">
        <w:rPr>
          <w:rFonts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70C7B" w:rsidRPr="006E1A0C">
        <w:rPr>
          <w:rFonts w:cs="Arial"/>
          <w:sz w:val="18"/>
          <w:szCs w:val="18"/>
          <w:u w:val="single"/>
        </w:rPr>
        <w:instrText xml:space="preserve"> FORMTEXT </w:instrText>
      </w:r>
      <w:r w:rsidR="00570C7B" w:rsidRPr="006E1A0C">
        <w:rPr>
          <w:rFonts w:cs="Arial"/>
          <w:sz w:val="18"/>
          <w:szCs w:val="18"/>
          <w:u w:val="single"/>
        </w:rPr>
      </w:r>
      <w:r w:rsidR="00570C7B" w:rsidRPr="006E1A0C">
        <w:rPr>
          <w:rFonts w:cs="Arial"/>
          <w:sz w:val="18"/>
          <w:szCs w:val="18"/>
          <w:u w:val="single"/>
        </w:rPr>
        <w:fldChar w:fldCharType="separate"/>
      </w:r>
      <w:r w:rsidR="00570C7B" w:rsidRPr="006E1A0C">
        <w:rPr>
          <w:rFonts w:cs="Arial"/>
          <w:noProof/>
          <w:sz w:val="18"/>
          <w:szCs w:val="18"/>
          <w:u w:val="single"/>
        </w:rPr>
        <w:t> </w:t>
      </w:r>
      <w:r w:rsidR="00570C7B" w:rsidRPr="006E1A0C">
        <w:rPr>
          <w:rFonts w:cs="Arial"/>
          <w:noProof/>
          <w:sz w:val="18"/>
          <w:szCs w:val="18"/>
          <w:u w:val="single"/>
        </w:rPr>
        <w:t> </w:t>
      </w:r>
      <w:r w:rsidR="00570C7B" w:rsidRPr="006E1A0C">
        <w:rPr>
          <w:rFonts w:cs="Arial"/>
          <w:noProof/>
          <w:sz w:val="18"/>
          <w:szCs w:val="18"/>
          <w:u w:val="single"/>
        </w:rPr>
        <w:t> </w:t>
      </w:r>
      <w:r w:rsidR="00570C7B" w:rsidRPr="006E1A0C">
        <w:rPr>
          <w:rFonts w:cs="Arial"/>
          <w:noProof/>
          <w:sz w:val="18"/>
          <w:szCs w:val="18"/>
          <w:u w:val="single"/>
        </w:rPr>
        <w:t> </w:t>
      </w:r>
      <w:r w:rsidR="00570C7B" w:rsidRPr="006E1A0C">
        <w:rPr>
          <w:rFonts w:cs="Arial"/>
          <w:noProof/>
          <w:sz w:val="18"/>
          <w:szCs w:val="18"/>
          <w:u w:val="single"/>
        </w:rPr>
        <w:t> </w:t>
      </w:r>
      <w:r w:rsidR="00570C7B" w:rsidRPr="006E1A0C">
        <w:rPr>
          <w:rFonts w:cs="Arial"/>
          <w:sz w:val="18"/>
          <w:szCs w:val="18"/>
          <w:u w:val="single"/>
        </w:rPr>
        <w:fldChar w:fldCharType="end"/>
      </w:r>
      <w:r w:rsidR="00570C7B" w:rsidRPr="006E1A0C">
        <w:rPr>
          <w:rFonts w:cs="Arial"/>
          <w:sz w:val="18"/>
          <w:szCs w:val="18"/>
          <w:u w:val="single"/>
        </w:rPr>
        <w:tab/>
      </w:r>
    </w:p>
    <w:p w:rsidR="00570C7B" w:rsidRDefault="00570C7B" w:rsidP="00570C7B">
      <w:pPr>
        <w:tabs>
          <w:tab w:val="left" w:pos="4820"/>
        </w:tabs>
        <w:rPr>
          <w:rFonts w:cs="Arial"/>
        </w:rPr>
      </w:pPr>
    </w:p>
    <w:p w:rsidR="00570C7B" w:rsidRPr="00995986" w:rsidRDefault="00570C7B" w:rsidP="00570C7B">
      <w:pPr>
        <w:tabs>
          <w:tab w:val="left" w:pos="4820"/>
        </w:tabs>
        <w:rPr>
          <w:rFonts w:cs="Arial"/>
        </w:rPr>
      </w:pPr>
    </w:p>
    <w:p w:rsidR="00570C7B" w:rsidRPr="00995986" w:rsidRDefault="00570C7B" w:rsidP="00570C7B">
      <w:pPr>
        <w:tabs>
          <w:tab w:val="left" w:pos="0"/>
          <w:tab w:val="left" w:pos="360"/>
          <w:tab w:val="left" w:leader="underscore" w:pos="9356"/>
        </w:tabs>
        <w:rPr>
          <w:rFonts w:cs="Arial"/>
        </w:rPr>
      </w:pPr>
      <w:r w:rsidRPr="00995986">
        <w:rPr>
          <w:rFonts w:cs="Arial"/>
        </w:rPr>
        <w:t>Bemerkungen:</w:t>
      </w:r>
    </w:p>
    <w:p w:rsidR="00570C7B" w:rsidRPr="00995986" w:rsidRDefault="00570C7B" w:rsidP="00570C7B">
      <w:pPr>
        <w:tabs>
          <w:tab w:val="left" w:pos="0"/>
          <w:tab w:val="left" w:leader="underscore" w:pos="9356"/>
        </w:tabs>
        <w:rPr>
          <w:rFonts w:cs="Arial"/>
        </w:rPr>
      </w:pPr>
    </w:p>
    <w:p w:rsidR="00570C7B" w:rsidRPr="005464C3" w:rsidRDefault="00570C7B" w:rsidP="00570C7B">
      <w:pPr>
        <w:tabs>
          <w:tab w:val="left" w:pos="0"/>
          <w:tab w:val="left" w:pos="9356"/>
        </w:tabs>
        <w:rPr>
          <w:rFonts w:cs="Arial"/>
          <w:u w:val="single"/>
        </w:rPr>
      </w:pPr>
      <w:r w:rsidRPr="005464C3">
        <w:rPr>
          <w:rFonts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464C3">
        <w:rPr>
          <w:rFonts w:cs="Arial"/>
          <w:u w:val="single"/>
        </w:rPr>
        <w:instrText xml:space="preserve"> FORMTEXT </w:instrText>
      </w:r>
      <w:r w:rsidRPr="005464C3">
        <w:rPr>
          <w:rFonts w:cs="Arial"/>
          <w:u w:val="single"/>
        </w:rPr>
      </w:r>
      <w:r w:rsidRPr="005464C3">
        <w:rPr>
          <w:rFonts w:cs="Arial"/>
          <w:u w:val="single"/>
        </w:rPr>
        <w:fldChar w:fldCharType="separate"/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u w:val="single"/>
        </w:rPr>
        <w:fldChar w:fldCharType="end"/>
      </w:r>
      <w:r w:rsidRPr="005464C3">
        <w:rPr>
          <w:rFonts w:cs="Arial"/>
          <w:u w:val="single"/>
        </w:rPr>
        <w:tab/>
      </w:r>
    </w:p>
    <w:p w:rsidR="00570C7B" w:rsidRPr="00995986" w:rsidRDefault="00570C7B" w:rsidP="00570C7B">
      <w:pPr>
        <w:tabs>
          <w:tab w:val="left" w:pos="0"/>
          <w:tab w:val="left" w:pos="9356"/>
        </w:tabs>
        <w:rPr>
          <w:rFonts w:cs="Arial"/>
        </w:rPr>
      </w:pPr>
    </w:p>
    <w:p w:rsidR="00570C7B" w:rsidRDefault="00570C7B" w:rsidP="00570C7B">
      <w:pPr>
        <w:tabs>
          <w:tab w:val="left" w:pos="0"/>
          <w:tab w:val="left" w:pos="9356"/>
        </w:tabs>
        <w:rPr>
          <w:rFonts w:cs="Arial"/>
          <w:u w:val="single"/>
        </w:rPr>
      </w:pPr>
      <w:r w:rsidRPr="005464C3">
        <w:rPr>
          <w:rFonts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464C3">
        <w:rPr>
          <w:rFonts w:cs="Arial"/>
          <w:u w:val="single"/>
        </w:rPr>
        <w:instrText xml:space="preserve"> FORMTEXT </w:instrText>
      </w:r>
      <w:r w:rsidRPr="005464C3">
        <w:rPr>
          <w:rFonts w:cs="Arial"/>
          <w:u w:val="single"/>
        </w:rPr>
      </w:r>
      <w:r w:rsidRPr="005464C3">
        <w:rPr>
          <w:rFonts w:cs="Arial"/>
          <w:u w:val="single"/>
        </w:rPr>
        <w:fldChar w:fldCharType="separate"/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u w:val="single"/>
        </w:rPr>
        <w:fldChar w:fldCharType="end"/>
      </w:r>
      <w:r w:rsidRPr="005464C3">
        <w:rPr>
          <w:rFonts w:cs="Arial"/>
          <w:u w:val="single"/>
        </w:rPr>
        <w:tab/>
      </w:r>
    </w:p>
    <w:p w:rsidR="00570C7B" w:rsidRDefault="00570C7B" w:rsidP="00570C7B">
      <w:pPr>
        <w:tabs>
          <w:tab w:val="left" w:pos="0"/>
          <w:tab w:val="left" w:pos="9356"/>
        </w:tabs>
        <w:rPr>
          <w:rFonts w:cs="Arial"/>
          <w:u w:val="single"/>
        </w:rPr>
      </w:pPr>
    </w:p>
    <w:p w:rsidR="00570C7B" w:rsidRPr="005464C3" w:rsidRDefault="00570C7B" w:rsidP="00570C7B">
      <w:pPr>
        <w:tabs>
          <w:tab w:val="left" w:pos="0"/>
          <w:tab w:val="left" w:pos="9356"/>
        </w:tabs>
        <w:rPr>
          <w:rFonts w:cs="Arial"/>
          <w:u w:val="single"/>
        </w:rPr>
      </w:pPr>
      <w:r w:rsidRPr="005464C3">
        <w:rPr>
          <w:rFonts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464C3">
        <w:rPr>
          <w:rFonts w:cs="Arial"/>
          <w:u w:val="single"/>
        </w:rPr>
        <w:instrText xml:space="preserve"> FORMTEXT </w:instrText>
      </w:r>
      <w:r w:rsidRPr="005464C3">
        <w:rPr>
          <w:rFonts w:cs="Arial"/>
          <w:u w:val="single"/>
        </w:rPr>
      </w:r>
      <w:r w:rsidRPr="005464C3">
        <w:rPr>
          <w:rFonts w:cs="Arial"/>
          <w:u w:val="single"/>
        </w:rPr>
        <w:fldChar w:fldCharType="separate"/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u w:val="single"/>
        </w:rPr>
        <w:fldChar w:fldCharType="end"/>
      </w:r>
      <w:r w:rsidRPr="005464C3">
        <w:rPr>
          <w:rFonts w:cs="Arial"/>
          <w:u w:val="single"/>
        </w:rPr>
        <w:tab/>
      </w:r>
    </w:p>
    <w:p w:rsidR="00570C7B" w:rsidRPr="00995986" w:rsidRDefault="00570C7B" w:rsidP="00570C7B">
      <w:pPr>
        <w:tabs>
          <w:tab w:val="left" w:pos="0"/>
          <w:tab w:val="left" w:pos="9356"/>
        </w:tabs>
        <w:rPr>
          <w:rFonts w:cs="Arial"/>
        </w:rPr>
      </w:pPr>
    </w:p>
    <w:p w:rsidR="00570C7B" w:rsidRDefault="00570C7B" w:rsidP="00570C7B">
      <w:pPr>
        <w:tabs>
          <w:tab w:val="left" w:pos="0"/>
          <w:tab w:val="left" w:pos="9356"/>
        </w:tabs>
        <w:rPr>
          <w:rFonts w:cs="Arial"/>
          <w:u w:val="single"/>
        </w:rPr>
      </w:pPr>
      <w:r w:rsidRPr="005464C3">
        <w:rPr>
          <w:rFonts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464C3">
        <w:rPr>
          <w:rFonts w:cs="Arial"/>
          <w:u w:val="single"/>
        </w:rPr>
        <w:instrText xml:space="preserve"> FORMTEXT </w:instrText>
      </w:r>
      <w:r w:rsidRPr="005464C3">
        <w:rPr>
          <w:rFonts w:cs="Arial"/>
          <w:u w:val="single"/>
        </w:rPr>
      </w:r>
      <w:r w:rsidRPr="005464C3">
        <w:rPr>
          <w:rFonts w:cs="Arial"/>
          <w:u w:val="single"/>
        </w:rPr>
        <w:fldChar w:fldCharType="separate"/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noProof/>
          <w:u w:val="single"/>
        </w:rPr>
        <w:t> </w:t>
      </w:r>
      <w:r w:rsidRPr="005464C3">
        <w:rPr>
          <w:rFonts w:cs="Arial"/>
          <w:u w:val="single"/>
        </w:rPr>
        <w:fldChar w:fldCharType="end"/>
      </w:r>
      <w:r w:rsidRPr="005464C3">
        <w:rPr>
          <w:rFonts w:cs="Arial"/>
          <w:u w:val="single"/>
        </w:rPr>
        <w:tab/>
      </w:r>
    </w:p>
    <w:p w:rsidR="00570C7B" w:rsidRDefault="00570C7B" w:rsidP="00570C7B">
      <w:pPr>
        <w:tabs>
          <w:tab w:val="left" w:pos="0"/>
          <w:tab w:val="left" w:leader="underscore" w:pos="9356"/>
        </w:tabs>
        <w:rPr>
          <w:rFonts w:cs="Arial"/>
        </w:rPr>
      </w:pPr>
    </w:p>
    <w:p w:rsidR="00570C7B" w:rsidRPr="00995986" w:rsidRDefault="00570C7B" w:rsidP="00332FA8">
      <w:pPr>
        <w:tabs>
          <w:tab w:val="left" w:pos="0"/>
          <w:tab w:val="left" w:leader="underscore" w:pos="9356"/>
        </w:tabs>
        <w:rPr>
          <w:rFonts w:cs="Arial"/>
        </w:rPr>
      </w:pPr>
    </w:p>
    <w:p w:rsidR="00332FA8" w:rsidRDefault="00332FA8" w:rsidP="00413B2C">
      <w:pPr>
        <w:tabs>
          <w:tab w:val="left" w:pos="0"/>
          <w:tab w:val="left" w:pos="4536"/>
          <w:tab w:val="left" w:pos="6521"/>
          <w:tab w:val="left" w:pos="8647"/>
        </w:tabs>
        <w:rPr>
          <w:rFonts w:cs="Arial"/>
        </w:rPr>
      </w:pPr>
      <w:r>
        <w:rPr>
          <w:rFonts w:cs="Arial"/>
        </w:rPr>
        <w:t>Ort und Datum</w:t>
      </w:r>
      <w:r>
        <w:rPr>
          <w:rFonts w:cs="Arial"/>
        </w:rPr>
        <w:tab/>
        <w:t>Die Präsidentin/der Präsident:</w:t>
      </w:r>
    </w:p>
    <w:p w:rsidR="00332FA8" w:rsidRDefault="00332FA8" w:rsidP="00332FA8">
      <w:pPr>
        <w:tabs>
          <w:tab w:val="left" w:pos="0"/>
          <w:tab w:val="left" w:leader="underscore" w:pos="3969"/>
          <w:tab w:val="left" w:pos="4536"/>
          <w:tab w:val="left" w:leader="underscore" w:pos="9356"/>
        </w:tabs>
        <w:rPr>
          <w:rFonts w:cs="Arial"/>
        </w:rPr>
      </w:pPr>
    </w:p>
    <w:p w:rsidR="00CC3741" w:rsidRPr="00332FA8" w:rsidRDefault="00332FA8" w:rsidP="00332FA8">
      <w:pPr>
        <w:tabs>
          <w:tab w:val="left" w:pos="0"/>
          <w:tab w:val="left" w:pos="3969"/>
          <w:tab w:val="left" w:pos="4536"/>
          <w:tab w:val="left" w:pos="9072"/>
          <w:tab w:val="left" w:pos="9356"/>
        </w:tabs>
        <w:rPr>
          <w:u w:val="single"/>
        </w:rPr>
      </w:pP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r>
        <w:rPr>
          <w:u w:val="single"/>
        </w:rPr>
        <w:tab/>
      </w:r>
      <w:r>
        <w:tab/>
      </w: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0605B2" w:rsidRDefault="000605B2" w:rsidP="00570C7B">
      <w:pPr>
        <w:tabs>
          <w:tab w:val="left" w:pos="0"/>
          <w:tab w:val="left" w:leader="underscore" w:pos="3969"/>
          <w:tab w:val="left" w:pos="4536"/>
          <w:tab w:val="left" w:leader="underscore" w:pos="9356"/>
        </w:tabs>
        <w:rPr>
          <w:rFonts w:cs="Arial"/>
        </w:rPr>
      </w:pPr>
    </w:p>
    <w:bookmarkEnd w:id="0"/>
    <w:sectPr w:rsidR="000605B2" w:rsidSect="00570C7B">
      <w:type w:val="continuous"/>
      <w:pgSz w:w="11906" w:h="16838" w:code="9"/>
      <w:pgMar w:top="1707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C7B" w:rsidRPr="00570C7B" w:rsidRDefault="00570C7B">
      <w:r w:rsidRPr="00570C7B">
        <w:separator/>
      </w:r>
    </w:p>
  </w:endnote>
  <w:endnote w:type="continuationSeparator" w:id="0">
    <w:p w:rsidR="00570C7B" w:rsidRPr="00570C7B" w:rsidRDefault="00570C7B">
      <w:r w:rsidRPr="00570C7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A3" w:rsidRPr="00E169AD" w:rsidRDefault="00E169AD" w:rsidP="00E169AD">
    <w:pPr>
      <w:pStyle w:val="Fuzeile"/>
    </w:pPr>
    <w:r w:rsidRPr="00E169AD">
      <w:t>2019.ERZ.1601</w:t>
    </w:r>
    <w:r>
      <w:t xml:space="preserve"> / 856105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58" w:rsidRPr="00E169AD" w:rsidRDefault="00E169AD" w:rsidP="00E169AD">
    <w:pPr>
      <w:pStyle w:val="Fuzeile"/>
    </w:pPr>
    <w:r w:rsidRPr="00E169AD">
      <w:t>2019.ERZ.1601</w:t>
    </w:r>
    <w:r>
      <w:t xml:space="preserve"> / 856105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C7B" w:rsidRPr="00570C7B" w:rsidRDefault="00570C7B">
      <w:r w:rsidRPr="00570C7B">
        <w:separator/>
      </w:r>
    </w:p>
  </w:footnote>
  <w:footnote w:type="continuationSeparator" w:id="0">
    <w:p w:rsidR="00570C7B" w:rsidRPr="00570C7B" w:rsidRDefault="00570C7B">
      <w:r w:rsidRPr="00570C7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ED" w:rsidRPr="00570C7B" w:rsidRDefault="002E4A58" w:rsidP="00F64BCA">
    <w:r w:rsidRPr="00570C7B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746F9897" wp14:editId="2D483497">
          <wp:simplePos x="0" y="0"/>
          <wp:positionH relativeFrom="column">
            <wp:posOffset>-817245</wp:posOffset>
          </wp:positionH>
          <wp:positionV relativeFrom="paragraph">
            <wp:posOffset>-71120</wp:posOffset>
          </wp:positionV>
          <wp:extent cx="1337945" cy="402590"/>
          <wp:effectExtent l="0" t="0" r="0" b="0"/>
          <wp:wrapNone/>
          <wp:docPr id="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58" w:rsidRPr="00570C7B" w:rsidRDefault="00570C7B" w:rsidP="00570C7B">
    <w:pPr>
      <w:pStyle w:val="Kopfzeile"/>
    </w:pPr>
    <w:r w:rsidRPr="00570C7B">
      <w:drawing>
        <wp:anchor distT="0" distB="0" distL="114300" distR="114300" simplePos="0" relativeHeight="2516695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6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25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045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CE4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20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98A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9EE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5D04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9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0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29000F"/>
    <w:multiLevelType w:val="hybridMultilevel"/>
    <w:tmpl w:val="05340794"/>
    <w:lvl w:ilvl="0" w:tplc="F9860E20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5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WSdO0D/aUDPc7/ObDAd1vR7DGhlG+vheN8oL8CD5463rlgZdnAoDq7jKKSOLPB/mfaZ1pOFV37RCXo/0ZCdFSw==" w:salt="o//b7BAU2LVsdaCOX/okEQ=="/>
  <w:defaultTabStop w:val="851"/>
  <w:autoHyphenation/>
  <w:consecutiveHyphenLimit w:val="3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AttachedTemplate" w:val="Dokument BE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 (4.15.8053)"/>
    <w:docVar w:name="OawCreatedWithProjectID" w:val="bkd"/>
    <w:docVar w:name="OawCreatedWithProjectVersion" w:val="29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H1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1&quot;/&gt;&lt;/type&gt;&lt;/profile&gt;&lt;/OawDocProperty&gt;_x000d__x0009_&lt;OawDocProperty name=&quot;Doc.H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2&quot;/&gt;&lt;/type&gt;&lt;/profile&gt;&lt;/OawDocProperty&gt;_x000d__x0009_&lt;OawDocProperty name=&quot;Doc.H3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3&quot;/&gt;&lt;/type&gt;&lt;/profile&gt;&lt;/OawDocProperty&gt;_x000d__x0009_&lt;OawDocProperty name=&quot;Doc.H4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4&quot;/&gt;&lt;/type&gt;&lt;/profile&gt;&lt;/OawDocProperty&gt;_x000d__x0009_&lt;OawDocProperty name=&quot;Doc.H5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5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Doc.Sub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Doc.Titl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H1&quot; field=&quot;Doc.H1&quot;/&gt;&lt;OawDocProperty name=&quot;Doc.H2&quot; field=&quot;Doc.H2&quot;/&gt;&lt;OawDocProperty name=&quot;Doc.H3&quot; field=&quot;Doc.H3&quot;/&gt;&lt;OawDocProperty name=&quot;Doc.H4&quot; field=&quot;Doc.H4&quot;/&gt;&lt;OawDocProperty name=&quot;Doc.H5&quot; field=&quot;Doc.H5&quot;/&gt;&lt;OawDocProperty name=&quot;Doc.Title&quot; field=&quot;Doc.Title&quot;/&gt;&lt;OawDocProperty name=&quot;Doc.Subtitle&quot; field=&quot;Doc.Subtitle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19111314514056000164&quot; PrimaryUID=&quot;ClientSuite&quot;&gt;&lt;Field Name=&quot;IDName&quot; Value=&quot;AKVB: Amt für Kindergarten, Volksschule und Beratung&quot;/&gt;&lt;Field Name=&quot;Kurzname&quot; Value=&quot;AKVB&quot;/&gt;&lt;Field Name=&quot;Amt&quot; Value=&quot;Amt für Kindergarten, Volksschule und Beratung&quot;/&gt;&lt;Field Name=&quot;Direktion&quot; Value=&quot;Bildungs- und Kulturdirektion&quot;/&gt;&lt;Field Name=&quot;Address1&quot; Value=&quot;&quot;/&gt;&lt;Field Name=&quot;Address2&quot; Value=&quot;&quot;/&gt;&lt;Field Name=&quot;Address3&quot; Value=&quot;Sulgeneckstrasse 70&quot;/&gt;&lt;Field Name=&quot;Address4&quot; Value=&quot;&quot;/&gt;&lt;Field Name=&quot;Address5&quot; Value=&quot;3005 Bern&quot;/&gt;&lt;Field Name=&quot;Zusatz1&quot; Value=&quot;&quot;/&gt;&lt;Field Name=&quot;Zusatz2&quot; Value=&quot;&quot;/&gt;&lt;Field Name=&quot;AddressSingleLine&quot; Value=&quot;Bildungs- und Kulturdirektion, Sulgeneckstrasse 70, 3005 Bern&quot;/&gt;&lt;Field Name=&quot;Phone&quot; Value=&quot;+41 31 633 84 51&quot;/&gt;&lt;Field Name=&quot;Fax&quot; Value=&quot;+41 31 633 83 55&quot;/&gt;&lt;Field Name=&quot;Email&quot; Value=&quot;akvb.bkd@be.ch&quot;/&gt;&lt;Field Name=&quot;Internet&quot; Value=&quot;www.be.ch/bkd&quot;/&gt;&lt;Field Name=&quot;City&quot; Value=&quot;Bern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4514056000164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50714262970276638&quot;/&gt;&lt;/DocProp&gt;&lt;DocProp UID=&quot;2006040509495284662868&quot; EntryUID=&quot;189127229751616917878157158118311297424443&quot; PrimaryUID=&quot;ClientSuite&quot;&gt;&lt;Field Name=&quot;IDName&quot; Value=&quot;Stucky Maria, BKD-AKVB-SAD&quot;/&gt;&lt;Field Name=&quot;Name&quot; Value=&quot;Maria Stucky&quot;/&gt;&lt;Field Name=&quot;DirectPhone&quot; Value=&quot;+41 31 635 22 02&quot;/&gt;&lt;Field Name=&quot;EMail&quot; Value=&quot;maria.stucky@be.ch&quot;/&gt;&lt;Field Name=&quot;Data_UID&quot; Value=&quot;18912722975161691787815715811831129742444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50714262970276638&quot;/&gt;&lt;/DocProp&gt;&lt;DocProp UID=&quot;200212191811121321310321301031x&quot; EntryUID=&quot;189127229751616917878157158118311297424443&quot; PrimaryUID=&quot;ClientSuite&quot;&gt;&lt;Field Name=&quot;IDName&quot; Value=&quot;Stucky Maria, BKD-AKVB-SAD&quot;/&gt;&lt;Field Name=&quot;Name&quot; Value=&quot;Maria Stucky&quot;/&gt;&lt;Field Name=&quot;DirectPhone&quot; Value=&quot;+41 31 635 22 02&quot;/&gt;&lt;Field Name=&quot;EMail&quot; Value=&quot;maria.stucky@be.ch&quot;/&gt;&lt;Field Name=&quot;Data_UID&quot; Value=&quot;18912722975161691787815715811831129742444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50714262970276638&quot;/&gt;&lt;/DocProp&gt;&lt;DocProp UID=&quot;2003080714212273705547&quot; EntryUID=&quot;&quot; UserInformation=&quot;Data from SAP&quot; Interface=&quot;-1&quot;&gt;&lt;/DocProp&gt;&lt;DocProp UID=&quot;2002122010583847234010578&quot; EntryUID=&quot;104218173451118525079153196134123108110241239&quot; PrimaryUID=&quot;ClientSuite&quot;&gt;&lt;Field Name=&quot;IDName&quot; Value=&quot;Müller Susanne, BKD-AKVB-SAD&quot;/&gt;&lt;Field Name=&quot;Name&quot; Value=&quot;Susanne Müller&quot;/&gt;&lt;Field Name=&quot;DirectPhone&quot; Value=&quot;+41 31 633 83 54&quot;/&gt;&lt;Field Name=&quot;EMail&quot; Value=&quot;susanne.mueller@be.ch&quot;/&gt;&lt;Field Name=&quot;Data_UID&quot; Value=&quot;104218173451118525079153196134123108110241239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50714262970276638&quot;/&gt;&lt;/DocProp&gt;&lt;DocProp UID=&quot;2003061115381095709037&quot; EntryUID=&quot;2003121817293296325874&quot; PrimaryUID=&quot;ClientSuite&quot;&gt;&lt;Field Name=&quot;IDName&quot; Value=&quot;(Leer)&quot;/&gt;&lt;Field Name=&quot;SelectedUID&quot; Value=&quot;2021050714262970276638&quot;/&gt;&lt;/DocProp&gt;&lt;DocProp UID=&quot;2004112217333376588294&quot; EntryUID=&quot;&quot; UserInformation=&quot;Data from SAP&quot;&gt;&lt;Field Name=&quot;UID&quot; Value=&quot;&quot;/&gt;&lt;Field Name=&quot;ShowDocumentName&quot; Value=&quot;&quot;/&gt;&lt;Field Name=&quot;SelectedUID&quot; Value=&quot;2021050714262970276638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/DocProp&gt;&lt;DocProp UID=&quot;2020062411145703692913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?xml version=&quot;1.0&quot;?&gt;_x000d_&lt;Recipients&gt;&lt;Recipient&gt;&lt;UID&gt;202107301108527086130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Adresszusatz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20062411145703692913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;DocumentTitle:=;DisplayName:=&lt;translate&gt;Template.Neutral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Subject&amp;lt;/translate&amp;gt;&quot; Style=&quot;Titel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70C7B"/>
    <w:rsid w:val="00000C1D"/>
    <w:rsid w:val="00001886"/>
    <w:rsid w:val="00002B8D"/>
    <w:rsid w:val="00007904"/>
    <w:rsid w:val="000139BD"/>
    <w:rsid w:val="00014B78"/>
    <w:rsid w:val="0002542A"/>
    <w:rsid w:val="00025E24"/>
    <w:rsid w:val="000260A8"/>
    <w:rsid w:val="00036965"/>
    <w:rsid w:val="00040FD6"/>
    <w:rsid w:val="00042314"/>
    <w:rsid w:val="0005055C"/>
    <w:rsid w:val="00053E99"/>
    <w:rsid w:val="00055195"/>
    <w:rsid w:val="00055FA5"/>
    <w:rsid w:val="000605B2"/>
    <w:rsid w:val="00061C43"/>
    <w:rsid w:val="00062C3F"/>
    <w:rsid w:val="00083AD8"/>
    <w:rsid w:val="000A576D"/>
    <w:rsid w:val="000A6412"/>
    <w:rsid w:val="000A67FE"/>
    <w:rsid w:val="000A7BE1"/>
    <w:rsid w:val="000B3B9B"/>
    <w:rsid w:val="000B5741"/>
    <w:rsid w:val="000C16E9"/>
    <w:rsid w:val="000F79CA"/>
    <w:rsid w:val="00100419"/>
    <w:rsid w:val="001006CE"/>
    <w:rsid w:val="0010098D"/>
    <w:rsid w:val="00101FF1"/>
    <w:rsid w:val="00104BB7"/>
    <w:rsid w:val="00105406"/>
    <w:rsid w:val="00105F42"/>
    <w:rsid w:val="001125B5"/>
    <w:rsid w:val="0011312B"/>
    <w:rsid w:val="00113698"/>
    <w:rsid w:val="00114492"/>
    <w:rsid w:val="0012405E"/>
    <w:rsid w:val="001349C9"/>
    <w:rsid w:val="00137978"/>
    <w:rsid w:val="001402EF"/>
    <w:rsid w:val="00146849"/>
    <w:rsid w:val="001507E3"/>
    <w:rsid w:val="00152D5D"/>
    <w:rsid w:val="001543B5"/>
    <w:rsid w:val="0016057B"/>
    <w:rsid w:val="00161D21"/>
    <w:rsid w:val="001806B9"/>
    <w:rsid w:val="001823C6"/>
    <w:rsid w:val="0018281A"/>
    <w:rsid w:val="00184153"/>
    <w:rsid w:val="00184EE2"/>
    <w:rsid w:val="001859D8"/>
    <w:rsid w:val="00186D97"/>
    <w:rsid w:val="00190973"/>
    <w:rsid w:val="00196F3D"/>
    <w:rsid w:val="001A0D83"/>
    <w:rsid w:val="001A1EB8"/>
    <w:rsid w:val="001A338B"/>
    <w:rsid w:val="001A5983"/>
    <w:rsid w:val="001B5BCF"/>
    <w:rsid w:val="001B5FDD"/>
    <w:rsid w:val="001B6D19"/>
    <w:rsid w:val="001C6F7F"/>
    <w:rsid w:val="001D262E"/>
    <w:rsid w:val="001E050F"/>
    <w:rsid w:val="001E1D4D"/>
    <w:rsid w:val="001F4616"/>
    <w:rsid w:val="001F5040"/>
    <w:rsid w:val="0020387E"/>
    <w:rsid w:val="00204A4D"/>
    <w:rsid w:val="00213236"/>
    <w:rsid w:val="00216B14"/>
    <w:rsid w:val="00223DBA"/>
    <w:rsid w:val="0022436B"/>
    <w:rsid w:val="00227F92"/>
    <w:rsid w:val="00230C11"/>
    <w:rsid w:val="002315B5"/>
    <w:rsid w:val="002363A3"/>
    <w:rsid w:val="002434A4"/>
    <w:rsid w:val="00243529"/>
    <w:rsid w:val="00246956"/>
    <w:rsid w:val="00253748"/>
    <w:rsid w:val="00253FD3"/>
    <w:rsid w:val="00255934"/>
    <w:rsid w:val="00257163"/>
    <w:rsid w:val="002571B1"/>
    <w:rsid w:val="002645DC"/>
    <w:rsid w:val="002650E6"/>
    <w:rsid w:val="00267613"/>
    <w:rsid w:val="00271915"/>
    <w:rsid w:val="00272287"/>
    <w:rsid w:val="002764C0"/>
    <w:rsid w:val="00276705"/>
    <w:rsid w:val="00281097"/>
    <w:rsid w:val="00284AA5"/>
    <w:rsid w:val="00286E37"/>
    <w:rsid w:val="0029350F"/>
    <w:rsid w:val="002A53C0"/>
    <w:rsid w:val="002A66F2"/>
    <w:rsid w:val="002A688E"/>
    <w:rsid w:val="002B09D5"/>
    <w:rsid w:val="002B1E64"/>
    <w:rsid w:val="002B3964"/>
    <w:rsid w:val="002C0DF8"/>
    <w:rsid w:val="002C4086"/>
    <w:rsid w:val="002D20AF"/>
    <w:rsid w:val="002D3DF6"/>
    <w:rsid w:val="002E0B33"/>
    <w:rsid w:val="002E4A58"/>
    <w:rsid w:val="002E5FAE"/>
    <w:rsid w:val="002E6DD7"/>
    <w:rsid w:val="002F0E22"/>
    <w:rsid w:val="002F2CD7"/>
    <w:rsid w:val="002F3B70"/>
    <w:rsid w:val="002F6D01"/>
    <w:rsid w:val="00303785"/>
    <w:rsid w:val="003060EE"/>
    <w:rsid w:val="00307DB2"/>
    <w:rsid w:val="00312AE1"/>
    <w:rsid w:val="00315936"/>
    <w:rsid w:val="00322D36"/>
    <w:rsid w:val="003306E0"/>
    <w:rsid w:val="00332E4D"/>
    <w:rsid w:val="00332FA8"/>
    <w:rsid w:val="0033456F"/>
    <w:rsid w:val="00334ABA"/>
    <w:rsid w:val="00335B07"/>
    <w:rsid w:val="0034186D"/>
    <w:rsid w:val="003448D9"/>
    <w:rsid w:val="003449A4"/>
    <w:rsid w:val="00345EF6"/>
    <w:rsid w:val="00346AC7"/>
    <w:rsid w:val="00355276"/>
    <w:rsid w:val="00355935"/>
    <w:rsid w:val="00357B7E"/>
    <w:rsid w:val="00367DC7"/>
    <w:rsid w:val="003709F4"/>
    <w:rsid w:val="0038235C"/>
    <w:rsid w:val="0038353C"/>
    <w:rsid w:val="00390F5C"/>
    <w:rsid w:val="00391A0B"/>
    <w:rsid w:val="00396159"/>
    <w:rsid w:val="003A0EAA"/>
    <w:rsid w:val="003A293A"/>
    <w:rsid w:val="003A5C7A"/>
    <w:rsid w:val="003B7FEA"/>
    <w:rsid w:val="003D41C5"/>
    <w:rsid w:val="003E3DFB"/>
    <w:rsid w:val="003E46AD"/>
    <w:rsid w:val="003E7CC4"/>
    <w:rsid w:val="003F1FE7"/>
    <w:rsid w:val="003F28E9"/>
    <w:rsid w:val="003F610B"/>
    <w:rsid w:val="00413B2C"/>
    <w:rsid w:val="004140F0"/>
    <w:rsid w:val="00414E9C"/>
    <w:rsid w:val="0041733A"/>
    <w:rsid w:val="004173AA"/>
    <w:rsid w:val="004173F8"/>
    <w:rsid w:val="00420341"/>
    <w:rsid w:val="0042069B"/>
    <w:rsid w:val="00422101"/>
    <w:rsid w:val="00430709"/>
    <w:rsid w:val="004324CD"/>
    <w:rsid w:val="0043661F"/>
    <w:rsid w:val="004370E3"/>
    <w:rsid w:val="00442F98"/>
    <w:rsid w:val="004472F7"/>
    <w:rsid w:val="004506F2"/>
    <w:rsid w:val="00450991"/>
    <w:rsid w:val="00453852"/>
    <w:rsid w:val="0045460B"/>
    <w:rsid w:val="00464258"/>
    <w:rsid w:val="00467057"/>
    <w:rsid w:val="00477838"/>
    <w:rsid w:val="00485BEE"/>
    <w:rsid w:val="00486D68"/>
    <w:rsid w:val="004913B4"/>
    <w:rsid w:val="00493944"/>
    <w:rsid w:val="00494AD2"/>
    <w:rsid w:val="00496494"/>
    <w:rsid w:val="004A060F"/>
    <w:rsid w:val="004A6381"/>
    <w:rsid w:val="004A6F67"/>
    <w:rsid w:val="004C4029"/>
    <w:rsid w:val="004C47DD"/>
    <w:rsid w:val="004C5E07"/>
    <w:rsid w:val="004D5C7D"/>
    <w:rsid w:val="004E1981"/>
    <w:rsid w:val="004F35B8"/>
    <w:rsid w:val="004F3702"/>
    <w:rsid w:val="004F42A9"/>
    <w:rsid w:val="004F4C96"/>
    <w:rsid w:val="004F5462"/>
    <w:rsid w:val="005124EC"/>
    <w:rsid w:val="005165D9"/>
    <w:rsid w:val="005169EE"/>
    <w:rsid w:val="00517798"/>
    <w:rsid w:val="005208A4"/>
    <w:rsid w:val="005219D7"/>
    <w:rsid w:val="00522912"/>
    <w:rsid w:val="00524861"/>
    <w:rsid w:val="00530340"/>
    <w:rsid w:val="00534CD8"/>
    <w:rsid w:val="0053599E"/>
    <w:rsid w:val="0053694E"/>
    <w:rsid w:val="00544134"/>
    <w:rsid w:val="0055005A"/>
    <w:rsid w:val="00550F8A"/>
    <w:rsid w:val="00552F8E"/>
    <w:rsid w:val="00555C99"/>
    <w:rsid w:val="00557113"/>
    <w:rsid w:val="0056167F"/>
    <w:rsid w:val="00565B76"/>
    <w:rsid w:val="0056693A"/>
    <w:rsid w:val="00570C7B"/>
    <w:rsid w:val="00582C58"/>
    <w:rsid w:val="00585731"/>
    <w:rsid w:val="00586E75"/>
    <w:rsid w:val="00590C63"/>
    <w:rsid w:val="005942A3"/>
    <w:rsid w:val="005A01A4"/>
    <w:rsid w:val="005B050F"/>
    <w:rsid w:val="005B0ADF"/>
    <w:rsid w:val="005C1B96"/>
    <w:rsid w:val="005E110D"/>
    <w:rsid w:val="005E7427"/>
    <w:rsid w:val="005E7E3B"/>
    <w:rsid w:val="005F43A0"/>
    <w:rsid w:val="00605EF9"/>
    <w:rsid w:val="00607715"/>
    <w:rsid w:val="00611A4E"/>
    <w:rsid w:val="0062010B"/>
    <w:rsid w:val="006222F5"/>
    <w:rsid w:val="00630CD1"/>
    <w:rsid w:val="0063352C"/>
    <w:rsid w:val="00634439"/>
    <w:rsid w:val="00634C2C"/>
    <w:rsid w:val="006443AF"/>
    <w:rsid w:val="00645FCE"/>
    <w:rsid w:val="006549D1"/>
    <w:rsid w:val="006606D9"/>
    <w:rsid w:val="0066460F"/>
    <w:rsid w:val="00665FFA"/>
    <w:rsid w:val="0066771E"/>
    <w:rsid w:val="00672E7C"/>
    <w:rsid w:val="00673293"/>
    <w:rsid w:val="00681715"/>
    <w:rsid w:val="00683536"/>
    <w:rsid w:val="00694094"/>
    <w:rsid w:val="006A27FE"/>
    <w:rsid w:val="006A49EA"/>
    <w:rsid w:val="006A4EAF"/>
    <w:rsid w:val="006A5329"/>
    <w:rsid w:val="006B131C"/>
    <w:rsid w:val="006B1740"/>
    <w:rsid w:val="006E2AE9"/>
    <w:rsid w:val="006E3670"/>
    <w:rsid w:val="006F3FE9"/>
    <w:rsid w:val="006F684B"/>
    <w:rsid w:val="00706FA1"/>
    <w:rsid w:val="007115F8"/>
    <w:rsid w:val="00712CE8"/>
    <w:rsid w:val="007203E7"/>
    <w:rsid w:val="00726E75"/>
    <w:rsid w:val="00730FCB"/>
    <w:rsid w:val="0076101E"/>
    <w:rsid w:val="00761036"/>
    <w:rsid w:val="007634BC"/>
    <w:rsid w:val="00765219"/>
    <w:rsid w:val="00767FBD"/>
    <w:rsid w:val="007740C9"/>
    <w:rsid w:val="00776C5A"/>
    <w:rsid w:val="007961DF"/>
    <w:rsid w:val="007A2C5F"/>
    <w:rsid w:val="007A7B93"/>
    <w:rsid w:val="007B5F12"/>
    <w:rsid w:val="007C1ED8"/>
    <w:rsid w:val="007C2443"/>
    <w:rsid w:val="007C4472"/>
    <w:rsid w:val="007C6AB3"/>
    <w:rsid w:val="007C7082"/>
    <w:rsid w:val="007D1703"/>
    <w:rsid w:val="007D29E8"/>
    <w:rsid w:val="007D728A"/>
    <w:rsid w:val="007E0390"/>
    <w:rsid w:val="007F0F48"/>
    <w:rsid w:val="007F24F0"/>
    <w:rsid w:val="007F4F57"/>
    <w:rsid w:val="00800E72"/>
    <w:rsid w:val="0080273A"/>
    <w:rsid w:val="00805CA9"/>
    <w:rsid w:val="00810944"/>
    <w:rsid w:val="008237F8"/>
    <w:rsid w:val="00825083"/>
    <w:rsid w:val="00826523"/>
    <w:rsid w:val="0082798D"/>
    <w:rsid w:val="00842209"/>
    <w:rsid w:val="00845136"/>
    <w:rsid w:val="00846501"/>
    <w:rsid w:val="008468B7"/>
    <w:rsid w:val="00847BDD"/>
    <w:rsid w:val="0085142C"/>
    <w:rsid w:val="00853756"/>
    <w:rsid w:val="00861EC9"/>
    <w:rsid w:val="008648C0"/>
    <w:rsid w:val="00865617"/>
    <w:rsid w:val="00866570"/>
    <w:rsid w:val="00871D7C"/>
    <w:rsid w:val="008734EB"/>
    <w:rsid w:val="00883E68"/>
    <w:rsid w:val="00884CAE"/>
    <w:rsid w:val="008913D6"/>
    <w:rsid w:val="00897044"/>
    <w:rsid w:val="008A0B15"/>
    <w:rsid w:val="008A0D04"/>
    <w:rsid w:val="008A5328"/>
    <w:rsid w:val="008B02FC"/>
    <w:rsid w:val="008B0C14"/>
    <w:rsid w:val="008B40D9"/>
    <w:rsid w:val="008D0610"/>
    <w:rsid w:val="008E0D53"/>
    <w:rsid w:val="008E67DE"/>
    <w:rsid w:val="008F02E6"/>
    <w:rsid w:val="008F41DC"/>
    <w:rsid w:val="009027EB"/>
    <w:rsid w:val="00904C14"/>
    <w:rsid w:val="00905132"/>
    <w:rsid w:val="00905189"/>
    <w:rsid w:val="00906BE0"/>
    <w:rsid w:val="00917686"/>
    <w:rsid w:val="009227ED"/>
    <w:rsid w:val="00924872"/>
    <w:rsid w:val="00925789"/>
    <w:rsid w:val="0092600B"/>
    <w:rsid w:val="00927016"/>
    <w:rsid w:val="00936E0C"/>
    <w:rsid w:val="00945CD5"/>
    <w:rsid w:val="00953997"/>
    <w:rsid w:val="00954E0A"/>
    <w:rsid w:val="00955258"/>
    <w:rsid w:val="00956703"/>
    <w:rsid w:val="009579B6"/>
    <w:rsid w:val="00962B04"/>
    <w:rsid w:val="0098793C"/>
    <w:rsid w:val="00987B66"/>
    <w:rsid w:val="00991A2D"/>
    <w:rsid w:val="009935D9"/>
    <w:rsid w:val="00995E20"/>
    <w:rsid w:val="00995F05"/>
    <w:rsid w:val="00996A3D"/>
    <w:rsid w:val="009B0C1C"/>
    <w:rsid w:val="009B3D60"/>
    <w:rsid w:val="009C0B77"/>
    <w:rsid w:val="009C3C0C"/>
    <w:rsid w:val="009C7D17"/>
    <w:rsid w:val="009D1490"/>
    <w:rsid w:val="009D24D9"/>
    <w:rsid w:val="009D48A4"/>
    <w:rsid w:val="009D5D74"/>
    <w:rsid w:val="009E0C56"/>
    <w:rsid w:val="009E0E4C"/>
    <w:rsid w:val="009E1B47"/>
    <w:rsid w:val="009E32EE"/>
    <w:rsid w:val="009E3753"/>
    <w:rsid w:val="009E3A46"/>
    <w:rsid w:val="009E4034"/>
    <w:rsid w:val="009E67CB"/>
    <w:rsid w:val="00A014BF"/>
    <w:rsid w:val="00A0207D"/>
    <w:rsid w:val="00A02515"/>
    <w:rsid w:val="00A03765"/>
    <w:rsid w:val="00A10ECA"/>
    <w:rsid w:val="00A13F5F"/>
    <w:rsid w:val="00A216F8"/>
    <w:rsid w:val="00A27C3A"/>
    <w:rsid w:val="00A33BAB"/>
    <w:rsid w:val="00A45CAA"/>
    <w:rsid w:val="00A54BCA"/>
    <w:rsid w:val="00A64124"/>
    <w:rsid w:val="00A76703"/>
    <w:rsid w:val="00A845E0"/>
    <w:rsid w:val="00A87126"/>
    <w:rsid w:val="00A877C9"/>
    <w:rsid w:val="00A879A9"/>
    <w:rsid w:val="00A90526"/>
    <w:rsid w:val="00A90E6A"/>
    <w:rsid w:val="00A926D6"/>
    <w:rsid w:val="00A9356C"/>
    <w:rsid w:val="00A9374A"/>
    <w:rsid w:val="00AA0023"/>
    <w:rsid w:val="00AA220A"/>
    <w:rsid w:val="00AD2783"/>
    <w:rsid w:val="00AD47AE"/>
    <w:rsid w:val="00AE1B37"/>
    <w:rsid w:val="00AE2D44"/>
    <w:rsid w:val="00AE6C6B"/>
    <w:rsid w:val="00AF486A"/>
    <w:rsid w:val="00AF75CA"/>
    <w:rsid w:val="00B0183D"/>
    <w:rsid w:val="00B0709A"/>
    <w:rsid w:val="00B25A7F"/>
    <w:rsid w:val="00B25D84"/>
    <w:rsid w:val="00B36E7E"/>
    <w:rsid w:val="00B37F8E"/>
    <w:rsid w:val="00B40F06"/>
    <w:rsid w:val="00B419D2"/>
    <w:rsid w:val="00B43F54"/>
    <w:rsid w:val="00B5459E"/>
    <w:rsid w:val="00B55226"/>
    <w:rsid w:val="00B55B56"/>
    <w:rsid w:val="00B60C51"/>
    <w:rsid w:val="00B61C29"/>
    <w:rsid w:val="00B77B2D"/>
    <w:rsid w:val="00B812A3"/>
    <w:rsid w:val="00B82901"/>
    <w:rsid w:val="00B970CE"/>
    <w:rsid w:val="00BA64D1"/>
    <w:rsid w:val="00BA7D0F"/>
    <w:rsid w:val="00BB50FB"/>
    <w:rsid w:val="00BC6D2E"/>
    <w:rsid w:val="00BD3162"/>
    <w:rsid w:val="00BD3AEC"/>
    <w:rsid w:val="00BE424E"/>
    <w:rsid w:val="00BE67D4"/>
    <w:rsid w:val="00BF28FC"/>
    <w:rsid w:val="00BF468F"/>
    <w:rsid w:val="00BF5077"/>
    <w:rsid w:val="00BF566B"/>
    <w:rsid w:val="00BF6336"/>
    <w:rsid w:val="00BF7896"/>
    <w:rsid w:val="00C06E54"/>
    <w:rsid w:val="00C10155"/>
    <w:rsid w:val="00C1235B"/>
    <w:rsid w:val="00C25D12"/>
    <w:rsid w:val="00C35AF9"/>
    <w:rsid w:val="00C45CCD"/>
    <w:rsid w:val="00C50369"/>
    <w:rsid w:val="00C54053"/>
    <w:rsid w:val="00C62F4E"/>
    <w:rsid w:val="00C6359B"/>
    <w:rsid w:val="00C67212"/>
    <w:rsid w:val="00C67435"/>
    <w:rsid w:val="00C70241"/>
    <w:rsid w:val="00C7086A"/>
    <w:rsid w:val="00C731A9"/>
    <w:rsid w:val="00C776FB"/>
    <w:rsid w:val="00C84BB6"/>
    <w:rsid w:val="00C8717D"/>
    <w:rsid w:val="00C92DAE"/>
    <w:rsid w:val="00CA17CA"/>
    <w:rsid w:val="00CB30D5"/>
    <w:rsid w:val="00CB3210"/>
    <w:rsid w:val="00CB6B69"/>
    <w:rsid w:val="00CB7F32"/>
    <w:rsid w:val="00CC3741"/>
    <w:rsid w:val="00CC6072"/>
    <w:rsid w:val="00CD421B"/>
    <w:rsid w:val="00CD76B0"/>
    <w:rsid w:val="00CE1C64"/>
    <w:rsid w:val="00CE1E3E"/>
    <w:rsid w:val="00CE6DF9"/>
    <w:rsid w:val="00CF1F0D"/>
    <w:rsid w:val="00CF4EA1"/>
    <w:rsid w:val="00D00A88"/>
    <w:rsid w:val="00D02624"/>
    <w:rsid w:val="00D05D50"/>
    <w:rsid w:val="00D138B9"/>
    <w:rsid w:val="00D13EA0"/>
    <w:rsid w:val="00D3043F"/>
    <w:rsid w:val="00D30EA9"/>
    <w:rsid w:val="00D31DAF"/>
    <w:rsid w:val="00D42E30"/>
    <w:rsid w:val="00D55C04"/>
    <w:rsid w:val="00D55D19"/>
    <w:rsid w:val="00D6207C"/>
    <w:rsid w:val="00D645C1"/>
    <w:rsid w:val="00D64DC2"/>
    <w:rsid w:val="00D6593F"/>
    <w:rsid w:val="00D76F9F"/>
    <w:rsid w:val="00D77A8C"/>
    <w:rsid w:val="00D83EBC"/>
    <w:rsid w:val="00D84383"/>
    <w:rsid w:val="00DA0B6D"/>
    <w:rsid w:val="00DA15EA"/>
    <w:rsid w:val="00DA4779"/>
    <w:rsid w:val="00DA60EA"/>
    <w:rsid w:val="00DA6BED"/>
    <w:rsid w:val="00DA7BF9"/>
    <w:rsid w:val="00DB165B"/>
    <w:rsid w:val="00DB4F3F"/>
    <w:rsid w:val="00DB670D"/>
    <w:rsid w:val="00DB693C"/>
    <w:rsid w:val="00DC3B6F"/>
    <w:rsid w:val="00DD2C18"/>
    <w:rsid w:val="00DE409C"/>
    <w:rsid w:val="00DF59F3"/>
    <w:rsid w:val="00DF7379"/>
    <w:rsid w:val="00E0021F"/>
    <w:rsid w:val="00E00A1D"/>
    <w:rsid w:val="00E05CDE"/>
    <w:rsid w:val="00E116DB"/>
    <w:rsid w:val="00E169AD"/>
    <w:rsid w:val="00E3350A"/>
    <w:rsid w:val="00E34B5F"/>
    <w:rsid w:val="00E3780B"/>
    <w:rsid w:val="00E40873"/>
    <w:rsid w:val="00E4315D"/>
    <w:rsid w:val="00E506D3"/>
    <w:rsid w:val="00E5368A"/>
    <w:rsid w:val="00E53FC9"/>
    <w:rsid w:val="00E57C9A"/>
    <w:rsid w:val="00E6039C"/>
    <w:rsid w:val="00E60A45"/>
    <w:rsid w:val="00E6112F"/>
    <w:rsid w:val="00E61A27"/>
    <w:rsid w:val="00E648F3"/>
    <w:rsid w:val="00E70119"/>
    <w:rsid w:val="00E71295"/>
    <w:rsid w:val="00E72216"/>
    <w:rsid w:val="00E7272C"/>
    <w:rsid w:val="00E72FBC"/>
    <w:rsid w:val="00E77DEB"/>
    <w:rsid w:val="00E80496"/>
    <w:rsid w:val="00EA0466"/>
    <w:rsid w:val="00EA05BA"/>
    <w:rsid w:val="00EA13C2"/>
    <w:rsid w:val="00EA1486"/>
    <w:rsid w:val="00EA3186"/>
    <w:rsid w:val="00EA3473"/>
    <w:rsid w:val="00EA66D1"/>
    <w:rsid w:val="00EB1826"/>
    <w:rsid w:val="00EB75C9"/>
    <w:rsid w:val="00EB7AC1"/>
    <w:rsid w:val="00EB7B09"/>
    <w:rsid w:val="00EC303A"/>
    <w:rsid w:val="00EC5EAD"/>
    <w:rsid w:val="00EC7F49"/>
    <w:rsid w:val="00ED0491"/>
    <w:rsid w:val="00EE0C73"/>
    <w:rsid w:val="00EE3CA4"/>
    <w:rsid w:val="00F02750"/>
    <w:rsid w:val="00F064FD"/>
    <w:rsid w:val="00F07FF2"/>
    <w:rsid w:val="00F11761"/>
    <w:rsid w:val="00F123C7"/>
    <w:rsid w:val="00F126AD"/>
    <w:rsid w:val="00F141F1"/>
    <w:rsid w:val="00F20113"/>
    <w:rsid w:val="00F2276F"/>
    <w:rsid w:val="00F25EFA"/>
    <w:rsid w:val="00F31082"/>
    <w:rsid w:val="00F32D9E"/>
    <w:rsid w:val="00F41738"/>
    <w:rsid w:val="00F51D27"/>
    <w:rsid w:val="00F5295F"/>
    <w:rsid w:val="00F555B6"/>
    <w:rsid w:val="00F62297"/>
    <w:rsid w:val="00F625DC"/>
    <w:rsid w:val="00F64BCA"/>
    <w:rsid w:val="00F64E8D"/>
    <w:rsid w:val="00F70431"/>
    <w:rsid w:val="00F71D64"/>
    <w:rsid w:val="00F72A7E"/>
    <w:rsid w:val="00F863A0"/>
    <w:rsid w:val="00F9553F"/>
    <w:rsid w:val="00FA3EC4"/>
    <w:rsid w:val="00FA41ED"/>
    <w:rsid w:val="00FB2736"/>
    <w:rsid w:val="00FB71F2"/>
    <w:rsid w:val="00FC0DEE"/>
    <w:rsid w:val="00FC378C"/>
    <w:rsid w:val="00FD63B3"/>
    <w:rsid w:val="00FE708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E705F784-EE83-4652-B31F-EDC28012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053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053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053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4053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C54053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C54053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C54053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C54053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C54053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C54053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C54053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C54053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bCs w:val="0"/>
      <w:noProof/>
      <w:sz w:val="17"/>
    </w:rPr>
  </w:style>
  <w:style w:type="paragraph" w:styleId="Verzeichnis2">
    <w:name w:val="toc 2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C54053"/>
    <w:rPr>
      <w:color w:val="auto"/>
      <w:u w:val="single" w:color="B1B9BD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C5405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C54053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C54053"/>
  </w:style>
  <w:style w:type="character" w:styleId="Funotenzeichen">
    <w:name w:val="foot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C54053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C54053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C54053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C54053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C54053"/>
    <w:rPr>
      <w:color w:val="auto"/>
      <w:u w:val="single" w:color="B1B9BD" w:themeColor="background2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5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C5405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C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C54053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C54053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54053"/>
    <w:rPr>
      <w:vanish/>
      <w:color w:val="7D9AA8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rsid w:val="00C54053"/>
    <w:pPr>
      <w:spacing w:before="240"/>
      <w:outlineLvl w:val="9"/>
    </w:pPr>
    <w:rPr>
      <w:bCs/>
      <w:szCs w:val="32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C54053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C54053"/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C54053"/>
    <w:pPr>
      <w:numPr>
        <w:numId w:val="9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C54053"/>
    <w:pPr>
      <w:numPr>
        <w:ilvl w:val="1"/>
        <w:numId w:val="9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C54053"/>
    <w:pPr>
      <w:numPr>
        <w:ilvl w:val="2"/>
        <w:numId w:val="9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C54053"/>
    <w:pPr>
      <w:numPr>
        <w:ilvl w:val="3"/>
        <w:numId w:val="9"/>
      </w:numPr>
      <w:tabs>
        <w:tab w:val="left" w:pos="1134"/>
      </w:tabs>
    </w:pPr>
  </w:style>
  <w:style w:type="paragraph" w:customStyle="1" w:styleId="Nummerierung1">
    <w:name w:val="Nummerierung 1"/>
    <w:basedOn w:val="Standard"/>
    <w:uiPriority w:val="3"/>
    <w:qFormat/>
    <w:rsid w:val="00C54053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C54053"/>
    <w:pPr>
      <w:numPr>
        <w:ilvl w:val="8"/>
      </w:numPr>
    </w:pPr>
  </w:style>
  <w:style w:type="paragraph" w:customStyle="1" w:styleId="Text85pt">
    <w:name w:val="Text 8.5 pt"/>
    <w:basedOn w:val="Standard"/>
    <w:qFormat/>
    <w:rsid w:val="00C54053"/>
    <w:pPr>
      <w:spacing w:line="215" w:lineRule="atLeast"/>
    </w:pPr>
    <w:rPr>
      <w:sz w:val="17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C54053"/>
    <w:pPr>
      <w:numPr>
        <w:ilvl w:val="4"/>
        <w:numId w:val="9"/>
      </w:numPr>
      <w:tabs>
        <w:tab w:val="left" w:pos="1148"/>
      </w:tabs>
    </w:pPr>
  </w:style>
  <w:style w:type="paragraph" w:customStyle="1" w:styleId="EinfAbs">
    <w:name w:val="[Einf. Abs.]"/>
    <w:basedOn w:val="Standard"/>
    <w:uiPriority w:val="99"/>
    <w:semiHidden/>
    <w:rsid w:val="00C540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C54053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C54053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C54053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C54053"/>
    <w:pPr>
      <w:numPr>
        <w:numId w:val="6"/>
      </w:numPr>
    </w:pPr>
  </w:style>
  <w:style w:type="paragraph" w:customStyle="1" w:styleId="Aufzhlung2">
    <w:name w:val="Aufzählung 2"/>
    <w:basedOn w:val="Aufzhlung1"/>
    <w:uiPriority w:val="2"/>
    <w:rsid w:val="00C54053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C54053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C54053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C54053"/>
    <w:pPr>
      <w:numPr>
        <w:numId w:val="7"/>
      </w:numPr>
    </w:pPr>
  </w:style>
  <w:style w:type="paragraph" w:styleId="Aufzhlungszeichen2">
    <w:name w:val="List Bullet 2"/>
    <w:basedOn w:val="Listenabsatz"/>
    <w:uiPriority w:val="99"/>
    <w:semiHidden/>
    <w:rsid w:val="00C54053"/>
    <w:pPr>
      <w:numPr>
        <w:ilvl w:val="1"/>
        <w:numId w:val="7"/>
      </w:numPr>
    </w:pPr>
  </w:style>
  <w:style w:type="paragraph" w:styleId="Aufzhlungszeichen3">
    <w:name w:val="List Bullet 3"/>
    <w:basedOn w:val="Listenabsatz"/>
    <w:uiPriority w:val="99"/>
    <w:semiHidden/>
    <w:rsid w:val="00C54053"/>
    <w:pPr>
      <w:numPr>
        <w:ilvl w:val="2"/>
        <w:numId w:val="7"/>
      </w:numPr>
    </w:pPr>
  </w:style>
  <w:style w:type="table" w:customStyle="1" w:styleId="BETabelle1">
    <w:name w:val="BE: Tabelle 1"/>
    <w:basedOn w:val="NormaleTabelle"/>
    <w:uiPriority w:val="99"/>
    <w:rsid w:val="00C54053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C54053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C54053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54053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C54053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C54053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Kontaktangaben">
    <w:name w:val="Kontaktangaben"/>
    <w:basedOn w:val="Standard"/>
    <w:semiHidden/>
    <w:rsid w:val="00C54053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C54053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Kurzbrief">
    <w:name w:val="Kurzbrief"/>
    <w:basedOn w:val="Text85pt"/>
    <w:uiPriority w:val="99"/>
    <w:semiHidden/>
    <w:qFormat/>
    <w:rsid w:val="00C54053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C54053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4053"/>
    <w:rPr>
      <w:color w:val="605E5C"/>
      <w:shd w:val="clear" w:color="auto" w:fill="E1DFDD"/>
      <w:lang w:val="de-CH"/>
    </w:rPr>
  </w:style>
  <w:style w:type="paragraph" w:customStyle="1" w:styleId="Seitenzahlen">
    <w:name w:val="Seitenzahlen"/>
    <w:basedOn w:val="Fuzeile"/>
    <w:uiPriority w:val="85"/>
    <w:semiHidden/>
    <w:rsid w:val="00C54053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54053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C54053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C54053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C54053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54053"/>
    <w:rPr>
      <w:rFonts w:ascii="Arial" w:eastAsia="Arial" w:hAnsi="Arial" w:cs="Arial"/>
      <w:bCs/>
      <w:sz w:val="21"/>
      <w:szCs w:val="21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C54053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C54053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C54053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4053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4053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4053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Vorlagenbezeichnung">
    <w:name w:val="Vorlagenbezeichnung"/>
    <w:basedOn w:val="Fuzeile"/>
    <w:qFormat/>
    <w:rsid w:val="0042069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be.ch/ke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</officeatwork>
</file>

<file path=customXml/item2.xml><?xml version="1.0" encoding="utf-8"?>
<officeatwork xmlns="http://schemas.officeatwork.com/Document">eNp7v3u/jUt+cmlual6JnU1wfk5pSWZ+nmeKnY0+MscnMS+9NDE91c7IwNTURh/OtQnLTC0HqoVQAUCh4NSc1GSgUfooHLgVAFOAKK8=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Formulas">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</officeatwork>
</file>

<file path=customXml/item5.xml><?xml version="1.0" encoding="utf-8"?>
<officeatwork xmlns="http://schemas.officeatwork.com/CustomXMLPart">
  <tab>	</tab>
  <Page>Seiten</Page>
  <Classification>​</Classification>
  <TOC>Inhaltsverzeichnis</TOC>
  <DLaufnummer>​</DLaufnummer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7A2B9-9D63-4C05-A194-B44F0F60AE09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B5142D73-1D23-4958-B270-1C70B09FEADA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530EB0E6-86E9-492F-9B8B-D3D50655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2697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Stucky</dc:creator>
  <cp:keywords/>
  <dc:description/>
  <cp:lastModifiedBy>Stucky Maria, BKD-AKVB-SAD</cp:lastModifiedBy>
  <cp:revision>2</cp:revision>
  <cp:lastPrinted>2007-07-31T16:59:00Z</cp:lastPrinted>
  <dcterms:created xsi:type="dcterms:W3CDTF">2021-07-30T13:13:00Z</dcterms:created>
  <dcterms:modified xsi:type="dcterms:W3CDTF">2021-07-30T13:13:00Z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Maria Stucky</vt:lpwstr>
  </property>
  <property fmtid="{D5CDD505-2E9C-101B-9397-08002B2CF9AE}" pid="7" name="Text">
    <vt:lpwstr>[Text]</vt:lpwstr>
  </property>
  <property fmtid="{D5CDD505-2E9C-101B-9397-08002B2CF9AE}" pid="8" name="CustomField.Enclosures">
    <vt:lpwstr/>
  </property>
  <property fmtid="{D5CDD505-2E9C-101B-9397-08002B2CF9AE}" pid="9" name="CustomField.CopyTo">
    <vt:lpwstr/>
  </property>
  <property fmtid="{D5CDD505-2E9C-101B-9397-08002B2CF9AE}" pid="10" name="Doc.CopyTo">
    <vt:lpwstr>Kopie an:</vt:lpwstr>
  </property>
  <property fmtid="{D5CDD505-2E9C-101B-9397-08002B2CF9AE}" pid="11" name="CustomField.ShowDocumentName">
    <vt:lpwstr/>
  </property>
  <property fmtid="{D5CDD505-2E9C-101B-9397-08002B2CF9AE}" pid="12" name="Doc.H1">
    <vt:lpwstr>Überschrift 1 nummeriert (Ctrl + Shift + Alt + 1)</vt:lpwstr>
  </property>
  <property fmtid="{D5CDD505-2E9C-101B-9397-08002B2CF9AE}" pid="13" name="Doc.H2">
    <vt:lpwstr>Überschrift 2 nummeriert (Ctrl + Shift + Alt + 2)</vt:lpwstr>
  </property>
  <property fmtid="{D5CDD505-2E9C-101B-9397-08002B2CF9AE}" pid="14" name="Doc.H3">
    <vt:lpwstr>Überschrift 3 nummeriert (Ctrl + Shift + Alt + 3)</vt:lpwstr>
  </property>
  <property fmtid="{D5CDD505-2E9C-101B-9397-08002B2CF9AE}" pid="15" name="Doc.H4">
    <vt:lpwstr>Überschrift 4 nummeriert (Ctrl + Shift + Alt + 4)</vt:lpwstr>
  </property>
  <property fmtid="{D5CDD505-2E9C-101B-9397-08002B2CF9AE}" pid="16" name="Doc.H5">
    <vt:lpwstr>Überschrift 5 nummeriert (Ctrl + Shift + Alt + 5)</vt:lpwstr>
  </property>
  <property fmtid="{D5CDD505-2E9C-101B-9397-08002B2CF9AE}" pid="17" name="Doc.Title">
    <vt:lpwstr>Titel</vt:lpwstr>
  </property>
  <property fmtid="{D5CDD505-2E9C-101B-9397-08002B2CF9AE}" pid="18" name="Doc.Subtitle">
    <vt:lpwstr>Untertitel</vt:lpwstr>
  </property>
</Properties>
</file>