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73" w:rsidRPr="004D4BF7" w:rsidRDefault="00E44EA1" w:rsidP="008F6296">
      <w:pPr>
        <w:shd w:val="clear" w:color="auto" w:fill="D9D9D9"/>
        <w:ind w:left="-567"/>
        <w:outlineLvl w:val="0"/>
        <w:rPr>
          <w:rFonts w:cs="Arial"/>
          <w:b/>
          <w:sz w:val="28"/>
          <w:szCs w:val="28"/>
        </w:rPr>
      </w:pPr>
      <w:bookmarkStart w:id="0" w:name="Titel"/>
      <w:r>
        <w:rPr>
          <w:rFonts w:cs="Arial"/>
          <w:b/>
          <w:sz w:val="28"/>
          <w:szCs w:val="28"/>
        </w:rPr>
        <w:t>Meldeblatt 2</w:t>
      </w:r>
      <w:r w:rsidR="00137273" w:rsidRPr="004D4BF7">
        <w:rPr>
          <w:rFonts w:cs="Arial"/>
          <w:b/>
          <w:sz w:val="28"/>
          <w:szCs w:val="28"/>
        </w:rPr>
        <w:t xml:space="preserve"> </w:t>
      </w:r>
    </w:p>
    <w:p w:rsidR="00137273" w:rsidRPr="004D4BF7" w:rsidRDefault="00137273" w:rsidP="008F6296">
      <w:pPr>
        <w:shd w:val="clear" w:color="auto" w:fill="D9D9D9"/>
        <w:ind w:left="-567"/>
        <w:outlineLvl w:val="0"/>
        <w:rPr>
          <w:rFonts w:cs="Arial"/>
          <w:b/>
          <w:sz w:val="28"/>
          <w:szCs w:val="28"/>
        </w:rPr>
      </w:pPr>
      <w:r w:rsidRPr="004D4BF7">
        <w:rPr>
          <w:rFonts w:cs="Arial"/>
          <w:b/>
          <w:sz w:val="28"/>
          <w:szCs w:val="28"/>
        </w:rPr>
        <w:t>zu Art.</w:t>
      </w:r>
      <w:r w:rsidR="009E00E7">
        <w:rPr>
          <w:rFonts w:cs="Arial"/>
          <w:b/>
          <w:sz w:val="28"/>
          <w:szCs w:val="28"/>
        </w:rPr>
        <w:t xml:space="preserve"> 28 VSG (Unterrichtsausschluss)</w:t>
      </w:r>
    </w:p>
    <w:p w:rsidR="00137273" w:rsidRDefault="00137273" w:rsidP="008F6296">
      <w:pPr>
        <w:ind w:left="-567"/>
        <w:rPr>
          <w:rFonts w:cs="Arial"/>
          <w:b/>
          <w:sz w:val="22"/>
        </w:rPr>
      </w:pPr>
    </w:p>
    <w:p w:rsidR="00137273" w:rsidRPr="00BD4EF7" w:rsidRDefault="00137273" w:rsidP="008F6296">
      <w:pPr>
        <w:ind w:left="-567"/>
        <w:rPr>
          <w:rFonts w:cs="Arial"/>
          <w:sz w:val="22"/>
        </w:rPr>
      </w:pPr>
      <w:r>
        <w:rPr>
          <w:rFonts w:cs="Arial"/>
        </w:rPr>
        <w:t xml:space="preserve">Sie haben an Ihrer Schule einen Unterrichtsausschluss vollzogen, welcher beendet ist. Sie werden </w:t>
      </w:r>
      <w:r w:rsidR="00631784">
        <w:rPr>
          <w:rFonts w:cs="Arial"/>
        </w:rPr>
        <w:br/>
      </w:r>
      <w:r>
        <w:rPr>
          <w:rFonts w:cs="Arial"/>
        </w:rPr>
        <w:t xml:space="preserve">nun gebeten, die Fragen dieses Formulars (Meldeblatt 2) </w:t>
      </w:r>
      <w:r w:rsidRPr="00AD03A7">
        <w:rPr>
          <w:rFonts w:cs="Arial"/>
        </w:rPr>
        <w:t xml:space="preserve">zu beantworten und </w:t>
      </w:r>
      <w:r w:rsidRPr="00CA467E">
        <w:rPr>
          <w:rFonts w:cs="Arial"/>
          <w:b/>
        </w:rPr>
        <w:t>innert</w:t>
      </w:r>
      <w:r w:rsidRPr="00AD03A7">
        <w:rPr>
          <w:rFonts w:cs="Arial"/>
        </w:rPr>
        <w:t xml:space="preserve"> </w:t>
      </w:r>
      <w:r>
        <w:rPr>
          <w:rFonts w:cs="Arial"/>
          <w:b/>
        </w:rPr>
        <w:t>fünf Tagen</w:t>
      </w:r>
      <w:r w:rsidRPr="00AD03A7">
        <w:rPr>
          <w:rFonts w:cs="Arial"/>
        </w:rPr>
        <w:t xml:space="preserve"> dem zuständigen Schulinspektorat einzusenden.</w:t>
      </w:r>
    </w:p>
    <w:p w:rsidR="00137273" w:rsidRPr="00AD03A7" w:rsidRDefault="00137273" w:rsidP="008F6296">
      <w:pPr>
        <w:ind w:left="-567"/>
        <w:rPr>
          <w:rFonts w:cs="Arial"/>
          <w:b/>
        </w:rPr>
      </w:pPr>
    </w:p>
    <w:p w:rsidR="00137273" w:rsidRPr="00AD03A7" w:rsidRDefault="00137273" w:rsidP="008F6296">
      <w:pPr>
        <w:ind w:left="-567"/>
        <w:rPr>
          <w:rFonts w:cs="Arial"/>
        </w:rPr>
      </w:pPr>
      <w:r w:rsidRPr="00AD03A7">
        <w:rPr>
          <w:rFonts w:cs="Arial"/>
        </w:rPr>
        <w:t xml:space="preserve">Ihre Angaben dienen der </w:t>
      </w:r>
      <w:r w:rsidR="00631784">
        <w:rPr>
          <w:rFonts w:cs="Arial"/>
        </w:rPr>
        <w:t>Bildungs- und Kulturdirektion</w:t>
      </w:r>
      <w:r w:rsidRPr="00AD03A7">
        <w:rPr>
          <w:rFonts w:cs="Arial"/>
        </w:rPr>
        <w:t>, sich ein Bild über die Praxis, Erfolge und Misserfolge im Zusammenhang mit dem Unterrichtsausschluss gemäss Art. 28 Abs. 5 des Volksschulgesetzes machen zu können. Die Angaben bleiben anonym.</w:t>
      </w:r>
    </w:p>
    <w:p w:rsidR="00137273" w:rsidRPr="00AD03A7" w:rsidRDefault="00137273" w:rsidP="008F6296">
      <w:pPr>
        <w:spacing w:line="300" w:lineRule="auto"/>
        <w:ind w:left="-567"/>
        <w:rPr>
          <w:rFonts w:cs="Arial"/>
          <w:b/>
        </w:rPr>
      </w:pPr>
    </w:p>
    <w:p w:rsidR="00137273" w:rsidRPr="00995986" w:rsidRDefault="00137273" w:rsidP="008F6296">
      <w:pPr>
        <w:tabs>
          <w:tab w:val="left" w:pos="4536"/>
          <w:tab w:val="left" w:pos="9072"/>
          <w:tab w:val="left" w:pos="9356"/>
        </w:tabs>
        <w:ind w:left="-567"/>
        <w:rPr>
          <w:rFonts w:cs="Arial"/>
        </w:rPr>
      </w:pPr>
      <w:r w:rsidRPr="00995986">
        <w:rPr>
          <w:rFonts w:cs="Arial"/>
        </w:rPr>
        <w:t>Gemeinde:</w:t>
      </w:r>
      <w:r>
        <w:rPr>
          <w:rFonts w:cs="Arial"/>
        </w:rPr>
        <w:tab/>
      </w:r>
      <w:r w:rsidRPr="003B0E86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B0E86">
        <w:rPr>
          <w:rFonts w:cs="Arial"/>
          <w:u w:val="single"/>
        </w:rPr>
        <w:instrText xml:space="preserve"> FORMTEXT </w:instrText>
      </w:r>
      <w:r w:rsidRPr="003B0E86">
        <w:rPr>
          <w:rFonts w:cs="Arial"/>
          <w:u w:val="single"/>
        </w:rPr>
      </w:r>
      <w:r w:rsidRPr="003B0E86">
        <w:rPr>
          <w:rFonts w:cs="Arial"/>
          <w:u w:val="single"/>
        </w:rPr>
        <w:fldChar w:fldCharType="separate"/>
      </w:r>
      <w:bookmarkStart w:id="2" w:name="_GoBack"/>
      <w:bookmarkEnd w:id="2"/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fldChar w:fldCharType="end"/>
      </w:r>
      <w:bookmarkEnd w:id="1"/>
      <w:r>
        <w:rPr>
          <w:rFonts w:cs="Arial"/>
          <w:u w:val="single"/>
        </w:rPr>
        <w:tab/>
      </w:r>
    </w:p>
    <w:p w:rsidR="00137273" w:rsidRPr="00995986" w:rsidRDefault="00137273" w:rsidP="008F6296">
      <w:pPr>
        <w:tabs>
          <w:tab w:val="left" w:pos="4536"/>
          <w:tab w:val="left" w:leader="underscore" w:pos="9356"/>
        </w:tabs>
        <w:spacing w:line="300" w:lineRule="auto"/>
        <w:ind w:left="-567"/>
        <w:rPr>
          <w:rFonts w:cs="Arial"/>
        </w:rPr>
      </w:pPr>
    </w:p>
    <w:p w:rsidR="00137273" w:rsidRPr="00995986" w:rsidRDefault="00137273" w:rsidP="008F6296">
      <w:pPr>
        <w:tabs>
          <w:tab w:val="left" w:pos="4536"/>
          <w:tab w:val="left" w:pos="9072"/>
          <w:tab w:val="left" w:pos="9356"/>
        </w:tabs>
        <w:ind w:left="-567"/>
        <w:rPr>
          <w:rFonts w:cs="Arial"/>
        </w:rPr>
      </w:pPr>
      <w:r w:rsidRPr="00995986">
        <w:rPr>
          <w:rFonts w:cs="Arial"/>
        </w:rPr>
        <w:t>Schulkreis bzw. Schulhaus und Schulort:</w:t>
      </w:r>
      <w:r>
        <w:rPr>
          <w:rFonts w:cs="Arial"/>
        </w:rPr>
        <w:tab/>
      </w:r>
      <w:r w:rsidRPr="003B0E86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0E86">
        <w:rPr>
          <w:rFonts w:cs="Arial"/>
          <w:u w:val="single"/>
        </w:rPr>
        <w:instrText xml:space="preserve"> FORMTEXT </w:instrText>
      </w:r>
      <w:r w:rsidRPr="003B0E86">
        <w:rPr>
          <w:rFonts w:cs="Arial"/>
          <w:u w:val="single"/>
        </w:rPr>
      </w:r>
      <w:r w:rsidRPr="003B0E86">
        <w:rPr>
          <w:rFonts w:cs="Arial"/>
          <w:u w:val="single"/>
        </w:rPr>
        <w:fldChar w:fldCharType="separate"/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7273" w:rsidRPr="00995986" w:rsidRDefault="00137273" w:rsidP="008F6296">
      <w:pPr>
        <w:tabs>
          <w:tab w:val="left" w:pos="4536"/>
          <w:tab w:val="left" w:leader="underscore" w:pos="9356"/>
        </w:tabs>
        <w:spacing w:line="300" w:lineRule="auto"/>
        <w:ind w:left="-567"/>
        <w:rPr>
          <w:rFonts w:cs="Arial"/>
        </w:rPr>
      </w:pPr>
    </w:p>
    <w:p w:rsidR="00137273" w:rsidRDefault="00137273" w:rsidP="008F6296">
      <w:pPr>
        <w:tabs>
          <w:tab w:val="left" w:pos="4536"/>
          <w:tab w:val="left" w:pos="9356"/>
        </w:tabs>
        <w:ind w:left="-567"/>
        <w:rPr>
          <w:rFonts w:cs="Arial"/>
        </w:rPr>
      </w:pPr>
    </w:p>
    <w:p w:rsidR="00137273" w:rsidRPr="00995986" w:rsidRDefault="00137273" w:rsidP="008F6296">
      <w:pPr>
        <w:tabs>
          <w:tab w:val="left" w:pos="4536"/>
          <w:tab w:val="left" w:pos="9072"/>
          <w:tab w:val="left" w:pos="9356"/>
        </w:tabs>
        <w:ind w:left="-567"/>
        <w:rPr>
          <w:rFonts w:cs="Arial"/>
        </w:rPr>
      </w:pPr>
      <w:r>
        <w:rPr>
          <w:rFonts w:cs="Arial"/>
        </w:rPr>
        <w:t xml:space="preserve">Unterrichtsausschluss gemäss Beschluss der Schulkommission vom </w:t>
      </w:r>
      <w:r w:rsidRPr="003B0E86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0E86">
        <w:rPr>
          <w:rFonts w:cs="Arial"/>
          <w:u w:val="single"/>
        </w:rPr>
        <w:instrText xml:space="preserve"> FORMTEXT </w:instrText>
      </w:r>
      <w:r w:rsidRPr="003B0E86">
        <w:rPr>
          <w:rFonts w:cs="Arial"/>
          <w:u w:val="single"/>
        </w:rPr>
      </w:r>
      <w:r w:rsidRPr="003B0E86">
        <w:rPr>
          <w:rFonts w:cs="Arial"/>
          <w:u w:val="single"/>
        </w:rPr>
        <w:fldChar w:fldCharType="separate"/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t> </w:t>
      </w:r>
      <w:r w:rsidRPr="003B0E86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7273" w:rsidRPr="00995986" w:rsidRDefault="00137273" w:rsidP="008F6296">
      <w:pPr>
        <w:tabs>
          <w:tab w:val="left" w:pos="4536"/>
          <w:tab w:val="left" w:leader="underscore" w:pos="9356"/>
        </w:tabs>
        <w:spacing w:line="300" w:lineRule="auto"/>
        <w:ind w:left="-567"/>
        <w:rPr>
          <w:rFonts w:cs="Arial"/>
        </w:rPr>
      </w:pPr>
    </w:p>
    <w:p w:rsidR="00137273" w:rsidRPr="00AD03A7" w:rsidRDefault="00137273" w:rsidP="008F6296">
      <w:pPr>
        <w:ind w:left="-567"/>
        <w:rPr>
          <w:rFonts w:cs="Arial"/>
          <w:b/>
        </w:rPr>
      </w:pPr>
    </w:p>
    <w:p w:rsidR="00137273" w:rsidRPr="00890B3E" w:rsidRDefault="00137273" w:rsidP="008F6296">
      <w:pPr>
        <w:tabs>
          <w:tab w:val="left" w:pos="360"/>
          <w:tab w:val="left" w:pos="1080"/>
          <w:tab w:val="left" w:pos="4500"/>
        </w:tabs>
        <w:ind w:left="-567"/>
        <w:rPr>
          <w:rFonts w:cs="Arial"/>
        </w:rPr>
      </w:pPr>
      <w:r w:rsidRPr="00890B3E">
        <w:rPr>
          <w:rFonts w:cs="Arial"/>
        </w:rPr>
        <w:t>Art der Wiedereingliederung nach dem Ausschluss:</w:t>
      </w:r>
    </w:p>
    <w:p w:rsidR="00137273" w:rsidRDefault="00137273" w:rsidP="008F6296">
      <w:pPr>
        <w:tabs>
          <w:tab w:val="left" w:pos="1080"/>
          <w:tab w:val="left" w:pos="4500"/>
        </w:tabs>
        <w:ind w:left="-567"/>
        <w:rPr>
          <w:rFonts w:cs="Arial"/>
        </w:rPr>
      </w:pPr>
    </w:p>
    <w:p w:rsidR="00137273" w:rsidRPr="00FD1C9C" w:rsidRDefault="00C90587" w:rsidP="008F6296">
      <w:pPr>
        <w:tabs>
          <w:tab w:val="left" w:pos="1080"/>
          <w:tab w:val="left" w:pos="4500"/>
        </w:tabs>
        <w:spacing w:after="40"/>
        <w:ind w:left="-567"/>
        <w:rPr>
          <w:rFonts w:cs="Arial"/>
          <w:sz w:val="18"/>
          <w:szCs w:val="18"/>
        </w:rPr>
      </w:pPr>
      <w:sdt>
        <w:sdtPr>
          <w:rPr>
            <w:rFonts w:cs="Arial"/>
          </w:rPr>
          <w:id w:val="48659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73">
            <w:rPr>
              <w:rFonts w:ascii="MS Gothic" w:eastAsia="MS Gothic" w:hAnsi="MS Gothic" w:cs="Arial" w:hint="eastAsia"/>
            </w:rPr>
            <w:t>☐</w:t>
          </w:r>
        </w:sdtContent>
      </w:sdt>
      <w:r w:rsidR="00137273" w:rsidRPr="00FD1C9C">
        <w:rPr>
          <w:rFonts w:cs="Arial"/>
          <w:sz w:val="18"/>
          <w:szCs w:val="18"/>
        </w:rPr>
        <w:t xml:space="preserve"> Rückkehr in die Stammklasse</w:t>
      </w:r>
      <w:r w:rsidR="00137273">
        <w:rPr>
          <w:rFonts w:cs="Arial"/>
          <w:sz w:val="18"/>
          <w:szCs w:val="18"/>
        </w:rPr>
        <w:tab/>
      </w:r>
      <w:sdt>
        <w:sdtPr>
          <w:rPr>
            <w:rFonts w:cs="Arial"/>
          </w:rPr>
          <w:id w:val="15234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73">
            <w:rPr>
              <w:rFonts w:ascii="MS Gothic" w:eastAsia="MS Gothic" w:hAnsi="MS Gothic" w:cs="Arial" w:hint="eastAsia"/>
            </w:rPr>
            <w:t>☐</w:t>
          </w:r>
        </w:sdtContent>
      </w:sdt>
      <w:r w:rsidR="00137273" w:rsidRPr="00FD1C9C">
        <w:rPr>
          <w:rFonts w:cs="Arial"/>
          <w:sz w:val="18"/>
          <w:szCs w:val="18"/>
        </w:rPr>
        <w:t xml:space="preserve"> Rückkehr in andere Klasse/Schule</w:t>
      </w:r>
    </w:p>
    <w:p w:rsidR="00137273" w:rsidRPr="00FD1C9C" w:rsidRDefault="00C90587" w:rsidP="008F6296">
      <w:pPr>
        <w:tabs>
          <w:tab w:val="left" w:pos="1080"/>
          <w:tab w:val="left" w:pos="4500"/>
        </w:tabs>
        <w:spacing w:after="40"/>
        <w:ind w:left="-567"/>
        <w:rPr>
          <w:rFonts w:cs="Arial"/>
          <w:sz w:val="18"/>
          <w:szCs w:val="18"/>
        </w:rPr>
      </w:pPr>
      <w:sdt>
        <w:sdtPr>
          <w:rPr>
            <w:rFonts w:cs="Arial"/>
          </w:rPr>
          <w:id w:val="10775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73">
            <w:rPr>
              <w:rFonts w:ascii="MS Gothic" w:eastAsia="MS Gothic" w:hAnsi="MS Gothic" w:cs="Arial" w:hint="eastAsia"/>
            </w:rPr>
            <w:t>☐</w:t>
          </w:r>
        </w:sdtContent>
      </w:sdt>
      <w:r w:rsidR="00137273" w:rsidRPr="00FD1C9C">
        <w:rPr>
          <w:rFonts w:cs="Arial"/>
          <w:sz w:val="18"/>
          <w:szCs w:val="18"/>
        </w:rPr>
        <w:t xml:space="preserve"> Keine Rückkehr (andere Betreuung in Institution)</w:t>
      </w:r>
      <w:r w:rsidR="00137273">
        <w:rPr>
          <w:rFonts w:cs="Arial"/>
          <w:sz w:val="18"/>
          <w:szCs w:val="18"/>
        </w:rPr>
        <w:tab/>
      </w:r>
      <w:sdt>
        <w:sdtPr>
          <w:rPr>
            <w:rFonts w:cs="Arial"/>
          </w:rPr>
          <w:id w:val="70445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73">
            <w:rPr>
              <w:rFonts w:ascii="MS Gothic" w:eastAsia="MS Gothic" w:hAnsi="MS Gothic" w:cs="Arial" w:hint="eastAsia"/>
            </w:rPr>
            <w:t>☐</w:t>
          </w:r>
        </w:sdtContent>
      </w:sdt>
      <w:r w:rsidR="00137273" w:rsidRPr="00FD1C9C">
        <w:rPr>
          <w:rFonts w:cs="Arial"/>
          <w:sz w:val="18"/>
          <w:szCs w:val="18"/>
        </w:rPr>
        <w:t xml:space="preserve"> Keine Rückkehr (Ende Schulpflicht)</w:t>
      </w:r>
    </w:p>
    <w:p w:rsidR="00137273" w:rsidRPr="00FD1C9C" w:rsidRDefault="00C90587" w:rsidP="008F6296">
      <w:pPr>
        <w:tabs>
          <w:tab w:val="left" w:pos="1080"/>
          <w:tab w:val="left" w:pos="4500"/>
        </w:tabs>
        <w:spacing w:after="40"/>
        <w:ind w:left="-567"/>
        <w:rPr>
          <w:rFonts w:cs="Arial"/>
          <w:sz w:val="18"/>
          <w:szCs w:val="18"/>
        </w:rPr>
      </w:pPr>
      <w:sdt>
        <w:sdtPr>
          <w:rPr>
            <w:rFonts w:cs="Arial"/>
          </w:rPr>
          <w:id w:val="-20764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73">
            <w:rPr>
              <w:rFonts w:ascii="MS Gothic" w:eastAsia="MS Gothic" w:hAnsi="MS Gothic" w:cs="Arial" w:hint="eastAsia"/>
            </w:rPr>
            <w:t>☐</w:t>
          </w:r>
        </w:sdtContent>
      </w:sdt>
      <w:r w:rsidR="00137273" w:rsidRPr="00FD1C9C">
        <w:rPr>
          <w:rFonts w:cs="Arial"/>
          <w:sz w:val="18"/>
          <w:szCs w:val="18"/>
        </w:rPr>
        <w:t xml:space="preserve"> Keine Rückkehr (Wechsel in Privatschule)</w:t>
      </w:r>
      <w:r w:rsidR="00137273">
        <w:rPr>
          <w:rFonts w:cs="Arial"/>
          <w:sz w:val="18"/>
          <w:szCs w:val="18"/>
        </w:rPr>
        <w:tab/>
      </w:r>
      <w:sdt>
        <w:sdtPr>
          <w:rPr>
            <w:rFonts w:cs="Arial"/>
          </w:rPr>
          <w:id w:val="-17196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73">
            <w:rPr>
              <w:rFonts w:ascii="MS Gothic" w:eastAsia="MS Gothic" w:hAnsi="MS Gothic" w:cs="Arial" w:hint="eastAsia"/>
            </w:rPr>
            <w:t>☐</w:t>
          </w:r>
        </w:sdtContent>
      </w:sdt>
      <w:r w:rsidR="00137273" w:rsidRPr="00FD1C9C">
        <w:rPr>
          <w:rFonts w:cs="Arial"/>
          <w:sz w:val="18"/>
          <w:szCs w:val="18"/>
        </w:rPr>
        <w:t xml:space="preserve"> Wegzug Eltern</w:t>
      </w:r>
    </w:p>
    <w:p w:rsidR="00137273" w:rsidRPr="00995986" w:rsidRDefault="00C90587" w:rsidP="008F6296">
      <w:pPr>
        <w:tabs>
          <w:tab w:val="left" w:pos="4536"/>
          <w:tab w:val="left" w:pos="8647"/>
          <w:tab w:val="left" w:pos="9356"/>
        </w:tabs>
        <w:ind w:left="-567"/>
        <w:rPr>
          <w:rFonts w:cs="Arial"/>
        </w:rPr>
      </w:pPr>
      <w:sdt>
        <w:sdtPr>
          <w:rPr>
            <w:rFonts w:cs="Arial"/>
          </w:rPr>
          <w:id w:val="-190366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73">
            <w:rPr>
              <w:rFonts w:ascii="MS Gothic" w:eastAsia="MS Gothic" w:hAnsi="MS Gothic" w:cs="Arial" w:hint="eastAsia"/>
            </w:rPr>
            <w:t>☐</w:t>
          </w:r>
        </w:sdtContent>
      </w:sdt>
      <w:r w:rsidR="00137273">
        <w:rPr>
          <w:rFonts w:cs="Arial"/>
          <w:sz w:val="18"/>
          <w:szCs w:val="18"/>
        </w:rPr>
        <w:t xml:space="preserve"> An</w:t>
      </w:r>
      <w:r w:rsidR="00137273" w:rsidRPr="006E1A0C">
        <w:rPr>
          <w:rFonts w:cs="Arial"/>
          <w:sz w:val="18"/>
          <w:szCs w:val="18"/>
        </w:rPr>
        <w:t xml:space="preserve">dere:  </w:t>
      </w:r>
      <w:r w:rsidR="00137273" w:rsidRPr="003B0E86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7273" w:rsidRPr="003B0E86">
        <w:rPr>
          <w:rFonts w:cs="Arial"/>
          <w:u w:val="single"/>
        </w:rPr>
        <w:instrText xml:space="preserve"> FORMTEXT </w:instrText>
      </w:r>
      <w:r w:rsidR="00137273" w:rsidRPr="003B0E86">
        <w:rPr>
          <w:rFonts w:cs="Arial"/>
          <w:u w:val="single"/>
        </w:rPr>
      </w:r>
      <w:r w:rsidR="00137273" w:rsidRPr="003B0E86">
        <w:rPr>
          <w:rFonts w:cs="Arial"/>
          <w:u w:val="single"/>
        </w:rPr>
        <w:fldChar w:fldCharType="separate"/>
      </w:r>
      <w:r w:rsidR="00137273" w:rsidRPr="003B0E86">
        <w:rPr>
          <w:rFonts w:cs="Arial"/>
          <w:u w:val="single"/>
        </w:rPr>
        <w:t> </w:t>
      </w:r>
      <w:r w:rsidR="00137273" w:rsidRPr="003B0E86">
        <w:rPr>
          <w:rFonts w:cs="Arial"/>
          <w:u w:val="single"/>
        </w:rPr>
        <w:t> </w:t>
      </w:r>
      <w:r w:rsidR="00137273" w:rsidRPr="003B0E86">
        <w:rPr>
          <w:rFonts w:cs="Arial"/>
          <w:u w:val="single"/>
        </w:rPr>
        <w:t> </w:t>
      </w:r>
      <w:r w:rsidR="00137273" w:rsidRPr="003B0E86">
        <w:rPr>
          <w:rFonts w:cs="Arial"/>
          <w:u w:val="single"/>
        </w:rPr>
        <w:t> </w:t>
      </w:r>
      <w:r w:rsidR="00137273" w:rsidRPr="003B0E86">
        <w:rPr>
          <w:rFonts w:cs="Arial"/>
          <w:u w:val="single"/>
        </w:rPr>
        <w:t> </w:t>
      </w:r>
      <w:r w:rsidR="00137273" w:rsidRPr="003B0E86">
        <w:rPr>
          <w:rFonts w:cs="Arial"/>
          <w:u w:val="single"/>
        </w:rPr>
        <w:fldChar w:fldCharType="end"/>
      </w:r>
      <w:r w:rsidR="00137273">
        <w:rPr>
          <w:rFonts w:cs="Arial"/>
          <w:u w:val="single"/>
        </w:rPr>
        <w:tab/>
      </w:r>
    </w:p>
    <w:p w:rsidR="00137273" w:rsidRPr="00995986" w:rsidRDefault="00137273" w:rsidP="008F6296">
      <w:pPr>
        <w:tabs>
          <w:tab w:val="left" w:pos="4536"/>
          <w:tab w:val="left" w:leader="underscore" w:pos="9356"/>
        </w:tabs>
        <w:spacing w:line="300" w:lineRule="auto"/>
        <w:ind w:left="-567"/>
        <w:rPr>
          <w:rFonts w:cs="Arial"/>
        </w:rPr>
      </w:pPr>
    </w:p>
    <w:p w:rsidR="00137273" w:rsidRPr="00890B3E" w:rsidRDefault="00137273" w:rsidP="008F6296">
      <w:pPr>
        <w:tabs>
          <w:tab w:val="left" w:pos="1080"/>
          <w:tab w:val="left" w:pos="4500"/>
        </w:tabs>
        <w:ind w:left="-567"/>
        <w:rPr>
          <w:rFonts w:cs="Arial"/>
        </w:rPr>
      </w:pPr>
    </w:p>
    <w:p w:rsidR="00137273" w:rsidRDefault="00137273" w:rsidP="008F6296">
      <w:pPr>
        <w:tabs>
          <w:tab w:val="left" w:pos="0"/>
          <w:tab w:val="left" w:pos="360"/>
          <w:tab w:val="left" w:leader="underscore" w:pos="9356"/>
        </w:tabs>
        <w:ind w:left="-567"/>
        <w:outlineLvl w:val="0"/>
      </w:pPr>
      <w:r w:rsidRPr="00890B3E">
        <w:t>Erfahrungen der Schule im Zusammenhan</w:t>
      </w:r>
      <w:r>
        <w:t>g mit dem Unterrichtsausschluss</w:t>
      </w:r>
    </w:p>
    <w:p w:rsidR="00137273" w:rsidRPr="00890B3E" w:rsidRDefault="00137273" w:rsidP="008F6296">
      <w:pPr>
        <w:tabs>
          <w:tab w:val="left" w:pos="360"/>
          <w:tab w:val="left" w:leader="underscore" w:pos="9356"/>
        </w:tabs>
        <w:ind w:left="-567"/>
      </w:pPr>
      <w:r w:rsidRPr="00890B3E">
        <w:t>(Ist die Wiedereingliederung geglückt? - Hat sich die Situation entspannt? - Positives? - Negatives?)</w:t>
      </w:r>
    </w:p>
    <w:p w:rsidR="00137273" w:rsidRPr="00890B3E" w:rsidRDefault="00137273" w:rsidP="008F6296">
      <w:pPr>
        <w:tabs>
          <w:tab w:val="left" w:pos="1080"/>
          <w:tab w:val="left" w:pos="4500"/>
        </w:tabs>
        <w:ind w:left="-567"/>
        <w:rPr>
          <w:rFonts w:cs="Arial"/>
        </w:rPr>
      </w:pPr>
    </w:p>
    <w:p w:rsidR="00137273" w:rsidRPr="000E64B8" w:rsidRDefault="00137273" w:rsidP="008F6296">
      <w:pPr>
        <w:tabs>
          <w:tab w:val="left" w:pos="0"/>
          <w:tab w:val="left" w:pos="9072"/>
          <w:tab w:val="left" w:pos="9344"/>
        </w:tabs>
        <w:ind w:left="-567"/>
        <w:rPr>
          <w:rFonts w:cs="Arial"/>
          <w:u w:val="single"/>
        </w:rPr>
      </w:pPr>
      <w:r w:rsidRPr="000E64B8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64B8">
        <w:rPr>
          <w:rFonts w:cs="Arial"/>
          <w:u w:val="single"/>
        </w:rPr>
        <w:instrText xml:space="preserve"> FORMTEXT </w:instrText>
      </w:r>
      <w:r w:rsidRPr="000E64B8">
        <w:rPr>
          <w:rFonts w:cs="Arial"/>
          <w:u w:val="single"/>
        </w:rPr>
      </w:r>
      <w:r w:rsidRPr="000E64B8">
        <w:rPr>
          <w:rFonts w:cs="Arial"/>
          <w:u w:val="single"/>
        </w:rPr>
        <w:fldChar w:fldCharType="separate"/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7273" w:rsidRPr="00890B3E" w:rsidRDefault="00137273" w:rsidP="008F6296">
      <w:pPr>
        <w:tabs>
          <w:tab w:val="left" w:pos="0"/>
          <w:tab w:val="left" w:leader="underscore" w:pos="9356"/>
        </w:tabs>
        <w:ind w:left="-567"/>
        <w:rPr>
          <w:rFonts w:cs="Arial"/>
        </w:rPr>
      </w:pPr>
    </w:p>
    <w:p w:rsidR="00137273" w:rsidRPr="000E64B8" w:rsidRDefault="00137273" w:rsidP="008F6296">
      <w:pPr>
        <w:tabs>
          <w:tab w:val="left" w:pos="0"/>
          <w:tab w:val="left" w:pos="9072"/>
          <w:tab w:val="left" w:pos="9344"/>
        </w:tabs>
        <w:ind w:left="-567"/>
        <w:rPr>
          <w:rFonts w:cs="Arial"/>
          <w:u w:val="single"/>
        </w:rPr>
      </w:pPr>
      <w:r w:rsidRPr="000E64B8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64B8">
        <w:rPr>
          <w:rFonts w:cs="Arial"/>
          <w:u w:val="single"/>
        </w:rPr>
        <w:instrText xml:space="preserve"> FORMTEXT </w:instrText>
      </w:r>
      <w:r w:rsidRPr="000E64B8">
        <w:rPr>
          <w:rFonts w:cs="Arial"/>
          <w:u w:val="single"/>
        </w:rPr>
      </w:r>
      <w:r w:rsidRPr="000E64B8">
        <w:rPr>
          <w:rFonts w:cs="Arial"/>
          <w:u w:val="single"/>
        </w:rPr>
        <w:fldChar w:fldCharType="separate"/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7273" w:rsidRPr="00890B3E" w:rsidRDefault="00137273" w:rsidP="008F6296">
      <w:pPr>
        <w:tabs>
          <w:tab w:val="left" w:pos="0"/>
          <w:tab w:val="left" w:leader="underscore" w:pos="9356"/>
        </w:tabs>
        <w:ind w:left="-567"/>
        <w:rPr>
          <w:rFonts w:cs="Arial"/>
        </w:rPr>
      </w:pPr>
    </w:p>
    <w:p w:rsidR="00137273" w:rsidRPr="000E64B8" w:rsidRDefault="00137273" w:rsidP="008F6296">
      <w:pPr>
        <w:tabs>
          <w:tab w:val="left" w:pos="0"/>
          <w:tab w:val="left" w:pos="9072"/>
          <w:tab w:val="left" w:pos="9344"/>
        </w:tabs>
        <w:ind w:left="-567"/>
        <w:rPr>
          <w:rFonts w:cs="Arial"/>
          <w:u w:val="single"/>
        </w:rPr>
      </w:pPr>
      <w:r w:rsidRPr="000E64B8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64B8">
        <w:rPr>
          <w:rFonts w:cs="Arial"/>
          <w:u w:val="single"/>
        </w:rPr>
        <w:instrText xml:space="preserve"> FORMTEXT </w:instrText>
      </w:r>
      <w:r w:rsidRPr="000E64B8">
        <w:rPr>
          <w:rFonts w:cs="Arial"/>
          <w:u w:val="single"/>
        </w:rPr>
      </w:r>
      <w:r w:rsidRPr="000E64B8">
        <w:rPr>
          <w:rFonts w:cs="Arial"/>
          <w:u w:val="single"/>
        </w:rPr>
        <w:fldChar w:fldCharType="separate"/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7273" w:rsidRPr="00890B3E" w:rsidRDefault="00137273" w:rsidP="008F6296">
      <w:pPr>
        <w:tabs>
          <w:tab w:val="left" w:pos="1080"/>
          <w:tab w:val="left" w:pos="4500"/>
        </w:tabs>
        <w:ind w:left="-567"/>
        <w:rPr>
          <w:rFonts w:cs="Arial"/>
        </w:rPr>
      </w:pPr>
    </w:p>
    <w:p w:rsidR="00137273" w:rsidRPr="000E64B8" w:rsidRDefault="00137273" w:rsidP="008F6296">
      <w:pPr>
        <w:tabs>
          <w:tab w:val="left" w:pos="0"/>
          <w:tab w:val="left" w:pos="9072"/>
          <w:tab w:val="left" w:pos="9344"/>
        </w:tabs>
        <w:ind w:left="-567"/>
        <w:rPr>
          <w:rFonts w:cs="Arial"/>
          <w:u w:val="single"/>
        </w:rPr>
      </w:pPr>
      <w:r w:rsidRPr="000E64B8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64B8">
        <w:rPr>
          <w:rFonts w:cs="Arial"/>
          <w:u w:val="single"/>
        </w:rPr>
        <w:instrText xml:space="preserve"> FORMTEXT </w:instrText>
      </w:r>
      <w:r w:rsidRPr="000E64B8">
        <w:rPr>
          <w:rFonts w:cs="Arial"/>
          <w:u w:val="single"/>
        </w:rPr>
      </w:r>
      <w:r w:rsidRPr="000E64B8">
        <w:rPr>
          <w:rFonts w:cs="Arial"/>
          <w:u w:val="single"/>
        </w:rPr>
        <w:fldChar w:fldCharType="separate"/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7273" w:rsidRPr="00890B3E" w:rsidRDefault="00137273" w:rsidP="008F6296">
      <w:pPr>
        <w:tabs>
          <w:tab w:val="left" w:pos="0"/>
          <w:tab w:val="left" w:leader="underscore" w:pos="9356"/>
        </w:tabs>
        <w:ind w:left="-567"/>
        <w:rPr>
          <w:rFonts w:cs="Arial"/>
        </w:rPr>
      </w:pPr>
    </w:p>
    <w:p w:rsidR="00137273" w:rsidRPr="000E64B8" w:rsidRDefault="00137273" w:rsidP="008F6296">
      <w:pPr>
        <w:tabs>
          <w:tab w:val="left" w:pos="0"/>
          <w:tab w:val="left" w:pos="9072"/>
          <w:tab w:val="left" w:pos="9344"/>
        </w:tabs>
        <w:ind w:left="-567"/>
        <w:rPr>
          <w:rFonts w:cs="Arial"/>
          <w:u w:val="single"/>
        </w:rPr>
      </w:pPr>
      <w:r w:rsidRPr="000E64B8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64B8">
        <w:rPr>
          <w:rFonts w:cs="Arial"/>
          <w:u w:val="single"/>
        </w:rPr>
        <w:instrText xml:space="preserve"> FORMTEXT </w:instrText>
      </w:r>
      <w:r w:rsidRPr="000E64B8">
        <w:rPr>
          <w:rFonts w:cs="Arial"/>
          <w:u w:val="single"/>
        </w:rPr>
      </w:r>
      <w:r w:rsidRPr="000E64B8">
        <w:rPr>
          <w:rFonts w:cs="Arial"/>
          <w:u w:val="single"/>
        </w:rPr>
        <w:fldChar w:fldCharType="separate"/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7273" w:rsidRPr="00890B3E" w:rsidRDefault="00137273" w:rsidP="008F6296">
      <w:pPr>
        <w:tabs>
          <w:tab w:val="left" w:pos="0"/>
          <w:tab w:val="left" w:leader="underscore" w:pos="9356"/>
        </w:tabs>
        <w:ind w:left="-567"/>
        <w:rPr>
          <w:rFonts w:cs="Arial"/>
        </w:rPr>
      </w:pPr>
    </w:p>
    <w:p w:rsidR="00137273" w:rsidRPr="000E64B8" w:rsidRDefault="00137273" w:rsidP="008F6296">
      <w:pPr>
        <w:tabs>
          <w:tab w:val="left" w:pos="0"/>
          <w:tab w:val="left" w:pos="9072"/>
          <w:tab w:val="left" w:pos="9344"/>
        </w:tabs>
        <w:ind w:left="-567"/>
        <w:rPr>
          <w:rFonts w:cs="Arial"/>
          <w:u w:val="single"/>
        </w:rPr>
      </w:pPr>
      <w:r w:rsidRPr="000E64B8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64B8">
        <w:rPr>
          <w:rFonts w:cs="Arial"/>
          <w:u w:val="single"/>
        </w:rPr>
        <w:instrText xml:space="preserve"> FORMTEXT </w:instrText>
      </w:r>
      <w:r w:rsidRPr="000E64B8">
        <w:rPr>
          <w:rFonts w:cs="Arial"/>
          <w:u w:val="single"/>
        </w:rPr>
      </w:r>
      <w:r w:rsidRPr="000E64B8">
        <w:rPr>
          <w:rFonts w:cs="Arial"/>
          <w:u w:val="single"/>
        </w:rPr>
        <w:fldChar w:fldCharType="separate"/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noProof/>
          <w:u w:val="single"/>
        </w:rPr>
        <w:t> </w:t>
      </w:r>
      <w:r w:rsidRPr="000E64B8"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7273" w:rsidRDefault="00137273" w:rsidP="008F6296">
      <w:pPr>
        <w:tabs>
          <w:tab w:val="left" w:pos="4634"/>
          <w:tab w:val="left" w:pos="6521"/>
          <w:tab w:val="left" w:pos="8647"/>
        </w:tabs>
        <w:ind w:left="-567"/>
        <w:rPr>
          <w:rFonts w:cs="Arial"/>
        </w:rPr>
      </w:pPr>
    </w:p>
    <w:p w:rsidR="00137273" w:rsidRDefault="00137273" w:rsidP="008F6296">
      <w:pPr>
        <w:tabs>
          <w:tab w:val="left" w:pos="4634"/>
          <w:tab w:val="left" w:pos="6521"/>
          <w:tab w:val="left" w:pos="8647"/>
        </w:tabs>
        <w:ind w:left="-567"/>
        <w:rPr>
          <w:rFonts w:cs="Arial"/>
        </w:rPr>
      </w:pPr>
    </w:p>
    <w:p w:rsidR="00137273" w:rsidRDefault="00137273" w:rsidP="008F6296">
      <w:pPr>
        <w:tabs>
          <w:tab w:val="left" w:pos="360"/>
          <w:tab w:val="left" w:pos="4634"/>
          <w:tab w:val="left" w:pos="6521"/>
          <w:tab w:val="left" w:pos="8647"/>
        </w:tabs>
        <w:ind w:left="-567"/>
        <w:rPr>
          <w:rFonts w:cs="Arial"/>
        </w:rPr>
      </w:pPr>
      <w:r>
        <w:rPr>
          <w:rFonts w:cs="Arial"/>
        </w:rPr>
        <w:t>Ist gegen den Entscheid der Schulkommission Beschwerde erhoben worden?</w:t>
      </w:r>
    </w:p>
    <w:p w:rsidR="00137273" w:rsidRPr="00890B3E" w:rsidRDefault="00137273" w:rsidP="008F6296">
      <w:pPr>
        <w:tabs>
          <w:tab w:val="left" w:pos="1080"/>
          <w:tab w:val="left" w:pos="4500"/>
        </w:tabs>
        <w:ind w:left="-567"/>
        <w:rPr>
          <w:rFonts w:cs="Arial"/>
        </w:rPr>
      </w:pPr>
    </w:p>
    <w:p w:rsidR="00137273" w:rsidRDefault="00C90587" w:rsidP="008F6296">
      <w:pPr>
        <w:tabs>
          <w:tab w:val="left" w:pos="0"/>
          <w:tab w:val="left" w:pos="2160"/>
          <w:tab w:val="left" w:leader="underscore" w:pos="9356"/>
        </w:tabs>
        <w:ind w:left="-567"/>
        <w:rPr>
          <w:rFonts w:cs="Arial"/>
        </w:rPr>
      </w:pPr>
      <w:sdt>
        <w:sdtPr>
          <w:rPr>
            <w:rFonts w:cs="Arial"/>
          </w:rPr>
          <w:id w:val="52614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73">
            <w:rPr>
              <w:rFonts w:ascii="MS Gothic" w:eastAsia="MS Gothic" w:hAnsi="MS Gothic" w:cs="Arial" w:hint="eastAsia"/>
            </w:rPr>
            <w:t>☐</w:t>
          </w:r>
        </w:sdtContent>
      </w:sdt>
      <w:r w:rsidR="00137273">
        <w:rPr>
          <w:rFonts w:cs="Arial"/>
        </w:rPr>
        <w:t xml:space="preserve"> </w:t>
      </w:r>
      <w:r w:rsidR="00137273" w:rsidRPr="00995986">
        <w:rPr>
          <w:rFonts w:cs="Arial"/>
        </w:rPr>
        <w:t>ja</w:t>
      </w:r>
      <w:r w:rsidR="00137273">
        <w:rPr>
          <w:rFonts w:cs="Arial"/>
        </w:rPr>
        <w:tab/>
      </w:r>
      <w:sdt>
        <w:sdtPr>
          <w:rPr>
            <w:rFonts w:cs="Arial"/>
          </w:rPr>
          <w:id w:val="135383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273">
            <w:rPr>
              <w:rFonts w:ascii="MS Gothic" w:eastAsia="MS Gothic" w:hAnsi="MS Gothic" w:cs="Arial" w:hint="eastAsia"/>
            </w:rPr>
            <w:t>☐</w:t>
          </w:r>
        </w:sdtContent>
      </w:sdt>
      <w:r w:rsidR="00137273" w:rsidRPr="00995986">
        <w:rPr>
          <w:rFonts w:cs="Arial"/>
        </w:rPr>
        <w:t xml:space="preserve"> nein</w:t>
      </w:r>
    </w:p>
    <w:p w:rsidR="00137273" w:rsidRDefault="00137273" w:rsidP="008F6296">
      <w:pPr>
        <w:tabs>
          <w:tab w:val="left" w:pos="4634"/>
          <w:tab w:val="left" w:pos="6521"/>
          <w:tab w:val="left" w:pos="8647"/>
        </w:tabs>
        <w:ind w:left="-567"/>
        <w:rPr>
          <w:rFonts w:cs="Arial"/>
        </w:rPr>
      </w:pPr>
    </w:p>
    <w:p w:rsidR="00137273" w:rsidRPr="00890B3E" w:rsidRDefault="00137273" w:rsidP="008F6296">
      <w:pPr>
        <w:tabs>
          <w:tab w:val="left" w:pos="4634"/>
          <w:tab w:val="left" w:pos="6521"/>
          <w:tab w:val="left" w:pos="8647"/>
        </w:tabs>
        <w:rPr>
          <w:rFonts w:cs="Arial"/>
        </w:rPr>
      </w:pPr>
    </w:p>
    <w:p w:rsidR="00137273" w:rsidRPr="00890B3E" w:rsidRDefault="00137273" w:rsidP="008F6296">
      <w:pPr>
        <w:tabs>
          <w:tab w:val="left" w:pos="4536"/>
          <w:tab w:val="left" w:pos="6521"/>
          <w:tab w:val="left" w:pos="8647"/>
        </w:tabs>
        <w:ind w:left="-567"/>
        <w:rPr>
          <w:rFonts w:cs="Arial"/>
        </w:rPr>
      </w:pPr>
      <w:r w:rsidRPr="00890B3E">
        <w:rPr>
          <w:rFonts w:cs="Arial"/>
        </w:rPr>
        <w:t>Ort und Datum</w:t>
      </w:r>
      <w:r w:rsidRPr="00890B3E">
        <w:rPr>
          <w:rFonts w:cs="Arial"/>
        </w:rPr>
        <w:tab/>
        <w:t>Die Präsidentin/der Präsident:</w:t>
      </w:r>
    </w:p>
    <w:p w:rsidR="00137273" w:rsidRPr="00890B3E" w:rsidRDefault="00137273" w:rsidP="008F6296">
      <w:pPr>
        <w:tabs>
          <w:tab w:val="left" w:pos="0"/>
          <w:tab w:val="left" w:leader="underscore" w:pos="3969"/>
          <w:tab w:val="left" w:pos="4536"/>
          <w:tab w:val="left" w:leader="underscore" w:pos="9356"/>
        </w:tabs>
        <w:ind w:left="-567"/>
        <w:rPr>
          <w:rFonts w:cs="Arial"/>
        </w:rPr>
      </w:pPr>
    </w:p>
    <w:p w:rsidR="00137273" w:rsidRPr="000E64B8" w:rsidRDefault="00137273" w:rsidP="008F6296">
      <w:pPr>
        <w:tabs>
          <w:tab w:val="left" w:pos="0"/>
          <w:tab w:val="left" w:pos="3969"/>
          <w:tab w:val="left" w:pos="4536"/>
          <w:tab w:val="left" w:pos="9072"/>
          <w:tab w:val="left" w:pos="9356"/>
        </w:tabs>
        <w:ind w:left="-567"/>
        <w:rPr>
          <w:u w:val="single"/>
        </w:rPr>
      </w:pPr>
      <w:r w:rsidRPr="000E64B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E64B8">
        <w:rPr>
          <w:u w:val="single"/>
        </w:rPr>
        <w:instrText xml:space="preserve"> FORMTEXT </w:instrText>
      </w:r>
      <w:r w:rsidRPr="000E64B8">
        <w:rPr>
          <w:u w:val="single"/>
        </w:rPr>
      </w:r>
      <w:r w:rsidRPr="000E64B8">
        <w:rPr>
          <w:u w:val="single"/>
        </w:rPr>
        <w:fldChar w:fldCharType="separate"/>
      </w:r>
      <w:r w:rsidRPr="000E64B8">
        <w:rPr>
          <w:noProof/>
          <w:u w:val="single"/>
        </w:rPr>
        <w:t> </w:t>
      </w:r>
      <w:r w:rsidRPr="000E64B8">
        <w:rPr>
          <w:noProof/>
          <w:u w:val="single"/>
        </w:rPr>
        <w:t> </w:t>
      </w:r>
      <w:r w:rsidRPr="000E64B8">
        <w:rPr>
          <w:noProof/>
          <w:u w:val="single"/>
        </w:rPr>
        <w:t> </w:t>
      </w:r>
      <w:r w:rsidRPr="000E64B8">
        <w:rPr>
          <w:noProof/>
          <w:u w:val="single"/>
        </w:rPr>
        <w:t> </w:t>
      </w:r>
      <w:r w:rsidRPr="000E64B8">
        <w:rPr>
          <w:noProof/>
          <w:u w:val="single"/>
        </w:rPr>
        <w:t> </w:t>
      </w:r>
      <w:r w:rsidRPr="000E64B8">
        <w:rPr>
          <w:u w:val="single"/>
        </w:rPr>
        <w:fldChar w:fldCharType="end"/>
      </w:r>
      <w:bookmarkEnd w:id="3"/>
      <w:r w:rsidRPr="000E64B8">
        <w:rPr>
          <w:u w:val="single"/>
        </w:rPr>
        <w:tab/>
      </w:r>
      <w:r w:rsidRPr="000E64B8">
        <w:tab/>
      </w:r>
      <w:r w:rsidRPr="000E64B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64B8">
        <w:rPr>
          <w:u w:val="single"/>
        </w:rPr>
        <w:instrText xml:space="preserve"> FORMTEXT </w:instrText>
      </w:r>
      <w:r w:rsidRPr="000E64B8">
        <w:rPr>
          <w:u w:val="single"/>
        </w:rPr>
      </w:r>
      <w:r w:rsidRPr="000E64B8">
        <w:rPr>
          <w:u w:val="single"/>
        </w:rPr>
        <w:fldChar w:fldCharType="separate"/>
      </w:r>
      <w:r w:rsidRPr="000E64B8">
        <w:rPr>
          <w:noProof/>
          <w:u w:val="single"/>
        </w:rPr>
        <w:t> </w:t>
      </w:r>
      <w:r w:rsidRPr="000E64B8">
        <w:rPr>
          <w:noProof/>
          <w:u w:val="single"/>
        </w:rPr>
        <w:t> </w:t>
      </w:r>
      <w:r w:rsidRPr="000E64B8">
        <w:rPr>
          <w:noProof/>
          <w:u w:val="single"/>
        </w:rPr>
        <w:t> </w:t>
      </w:r>
      <w:r w:rsidRPr="000E64B8">
        <w:rPr>
          <w:noProof/>
          <w:u w:val="single"/>
        </w:rPr>
        <w:t> </w:t>
      </w:r>
      <w:r w:rsidRPr="000E64B8">
        <w:rPr>
          <w:noProof/>
          <w:u w:val="single"/>
        </w:rPr>
        <w:t> </w:t>
      </w:r>
      <w:r w:rsidRPr="000E64B8">
        <w:rPr>
          <w:u w:val="single"/>
        </w:rPr>
        <w:fldChar w:fldCharType="end"/>
      </w:r>
      <w:r>
        <w:rPr>
          <w:u w:val="single"/>
        </w:rPr>
        <w:tab/>
      </w:r>
    </w:p>
    <w:bookmarkEnd w:id="0"/>
    <w:p w:rsidR="00927016" w:rsidRPr="00137273" w:rsidRDefault="00927016" w:rsidP="008F6296">
      <w:pPr>
        <w:pStyle w:val="1pt"/>
        <w:ind w:left="-567"/>
      </w:pPr>
    </w:p>
    <w:sectPr w:rsidR="00927016" w:rsidRPr="00137273" w:rsidSect="008F6296">
      <w:head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709" w:left="1712" w:header="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73" w:rsidRPr="00137273" w:rsidRDefault="00137273">
      <w:r w:rsidRPr="00137273">
        <w:separator/>
      </w:r>
    </w:p>
  </w:endnote>
  <w:endnote w:type="continuationSeparator" w:id="0">
    <w:p w:rsidR="00137273" w:rsidRPr="00137273" w:rsidRDefault="00137273">
      <w:r w:rsidRPr="001372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73" w:rsidRDefault="00C26473" w:rsidP="00C26473">
    <w:pPr>
      <w:pStyle w:val="Fuzeile"/>
      <w:ind w:left="-567"/>
    </w:pPr>
    <w:r>
      <w:t>2019.ERZ.1601 / 856106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73" w:rsidRPr="00137273" w:rsidRDefault="00137273">
      <w:r w:rsidRPr="00137273">
        <w:separator/>
      </w:r>
    </w:p>
  </w:footnote>
  <w:footnote w:type="continuationSeparator" w:id="0">
    <w:p w:rsidR="00137273" w:rsidRPr="00137273" w:rsidRDefault="00137273">
      <w:r w:rsidRPr="0013727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97" w:rsidRDefault="00137273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 w:rsidR="008F6296"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97" w:rsidRPr="008F6296" w:rsidRDefault="008F6296" w:rsidP="008F6296">
    <w:pPr>
      <w:pStyle w:val="Kopfzeile"/>
      <w:ind w:left="-1701"/>
    </w:pPr>
    <w:r>
      <w:drawing>
        <wp:inline distT="0" distB="0" distL="0" distR="0" wp14:anchorId="682F3BC6" wp14:editId="7A52577C">
          <wp:extent cx="5932297" cy="1003300"/>
          <wp:effectExtent l="0" t="0" r="0" b="0"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16b42fa-2831-4f8b-829b-ae8c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09"/>
                  <a:stretch/>
                </pic:blipFill>
                <pic:spPr bwMode="auto">
                  <a:xfrm>
                    <a:off x="0" y="0"/>
                    <a:ext cx="5933440" cy="1003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4NWE3jMMqFJsfRUbDo2j2H0dk2y87fsLba5podStOr8l9zHGxCAaVZJLt0m3gj8qUki8CqeUe2FBTTPV2YSwQ==" w:salt="GTLDRTSBrw7Xmi5MoLK4bw=="/>
  <w:defaultTabStop w:val="851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2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14056000164&quot; PrimaryUID=&quot;ClientSuite&quot;&gt;&lt;Field Name=&quot;IDName&quot; Value=&quot;AKVB: Amt für Kindergarten, Volksschule und Beratung&quot;/&gt;&lt;Field Name=&quot;Kurzname&quot; Value=&quot;AKVB&quot;/&gt;&lt;Field Name=&quot;Amt&quot; Value=&quot;Amt für Kindergarten, Volksschule und Beratung&quot;/&gt;&lt;Field Name=&quot;Direktion&quot; Value=&quot;Bildungs- und Kulturdirektion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e.ch/bkd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1405600016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80714212273705547&quot; EntryUID=&quot;&quot; UserInformation=&quot;Data from SAP&quot; Interface=&quot;-1&quot;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61115381095709037&quot; EntryUID=&quot;2003121817293296325874&quot; PrimaryUID=&quot;ClientSuite&quot;&gt;&lt;Field Name=&quot;IDName&quot; Value=&quot;(Leer)&quot;/&gt;&lt;Field Name=&quot;SelectedUID&quot; Value=&quot;2021050714262970276638&quot;/&gt;&lt;/DocProp&gt;&lt;DocProp UID=&quot;2004112217333376588294&quot; EntryUID=&quot;&quot; UserInformation=&quot;Data from SAP&quot;&gt;&lt;Field Name=&quot;UID&quot; Value=&quot;&quot;/&gt;&lt;Field Name=&quot;ShowDocumentName&quot; Value=&quot;&quot;/&gt;&lt;Field Name=&quot;SelectedUID&quot; Value=&quot;2021050714262970276638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107301409041856150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273"/>
    <w:rsid w:val="00000C1D"/>
    <w:rsid w:val="00001886"/>
    <w:rsid w:val="00002B8D"/>
    <w:rsid w:val="00007904"/>
    <w:rsid w:val="000139BD"/>
    <w:rsid w:val="00014B78"/>
    <w:rsid w:val="0002542A"/>
    <w:rsid w:val="00025E24"/>
    <w:rsid w:val="000260A8"/>
    <w:rsid w:val="00036965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349C9"/>
    <w:rsid w:val="00137273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3C6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4616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46956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4C0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E6DD7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19D7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167F"/>
    <w:rsid w:val="00565B76"/>
    <w:rsid w:val="0056693A"/>
    <w:rsid w:val="00582C58"/>
    <w:rsid w:val="00585731"/>
    <w:rsid w:val="00586E75"/>
    <w:rsid w:val="00590C63"/>
    <w:rsid w:val="005942A3"/>
    <w:rsid w:val="005A01A4"/>
    <w:rsid w:val="005B050F"/>
    <w:rsid w:val="005B0ADF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1784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2443"/>
    <w:rsid w:val="007C4472"/>
    <w:rsid w:val="007C6AB3"/>
    <w:rsid w:val="007C7082"/>
    <w:rsid w:val="007D1703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652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5617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8F6296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27016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D5D74"/>
    <w:rsid w:val="009E00E7"/>
    <w:rsid w:val="009E0C56"/>
    <w:rsid w:val="009E0E4C"/>
    <w:rsid w:val="009E1B47"/>
    <w:rsid w:val="009E3753"/>
    <w:rsid w:val="009E3A46"/>
    <w:rsid w:val="009E4034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BAB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26473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0587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C9B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4F3F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44EA1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3473"/>
    <w:rsid w:val="00EA66D1"/>
    <w:rsid w:val="00EB1826"/>
    <w:rsid w:val="00EB75C9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2A7E"/>
    <w:rsid w:val="00F863A0"/>
    <w:rsid w:val="00F9553F"/>
    <w:rsid w:val="00FA3EC4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26A4F37"/>
  <w15:docId w15:val="{43CB839B-E04B-440B-B2DB-8716347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4.xml><?xml version="1.0" encoding="utf-8"?>
<officeatwork xmlns="http://schemas.officeatwork.com/CustomXMLPart">
  <tab>	</tab>
  <Page>Seiten</Page>
  <Classification>​</Classification>
  <TOC>Inhaltsverzeichnis</TOC>
  <DLaufnummer>​</DLaufnummer>
</officeatwork>
</file>

<file path=customXml/item5.xml><?xml version="1.0" encoding="utf-8"?>
<officeatwork xmlns="http://schemas.officeatwork.com/MasterProperties">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B463-2227-4F01-9A8F-3E4C967D3C4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9A49BED-5046-4E58-8FF2-AC334CB82062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0FB67733-3AE8-427D-8D8A-4D305199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Stucky Maria, BKD-AKVB-SAD</cp:lastModifiedBy>
  <cp:revision>2</cp:revision>
  <cp:lastPrinted>2007-07-31T16:59:00Z</cp:lastPrinted>
  <dcterms:created xsi:type="dcterms:W3CDTF">2021-07-30T13:14:00Z</dcterms:created>
  <dcterms:modified xsi:type="dcterms:W3CDTF">2021-07-30T13:14:00Z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an: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